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EF3F" w14:textId="77777777" w:rsidR="00076ADF" w:rsidRDefault="00076ADF" w:rsidP="00076AD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D5A8178" w14:textId="7DC0C9E9" w:rsidR="00076ADF" w:rsidRPr="00076ADF" w:rsidRDefault="00076ADF" w:rsidP="00076AD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76ADF">
        <w:rPr>
          <w:rFonts w:ascii="Times New Roman" w:hAnsi="Times New Roman"/>
          <w:sz w:val="28"/>
          <w:szCs w:val="28"/>
          <w:lang w:val="ru-RU"/>
        </w:rPr>
        <w:t xml:space="preserve">Муниципальное общеобразовательное учреждение </w:t>
      </w:r>
    </w:p>
    <w:p w14:paraId="64258A92" w14:textId="77777777" w:rsidR="00076ADF" w:rsidRPr="00076ADF" w:rsidRDefault="00076ADF" w:rsidP="00076AD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76ADF">
        <w:rPr>
          <w:rFonts w:ascii="Times New Roman" w:hAnsi="Times New Roman"/>
          <w:sz w:val="28"/>
          <w:szCs w:val="28"/>
          <w:lang w:val="ru-RU"/>
        </w:rPr>
        <w:t>«Начальная школа - детский сад №1»</w:t>
      </w:r>
    </w:p>
    <w:p w14:paraId="0F41E2CD" w14:textId="77777777" w:rsidR="00076ADF" w:rsidRPr="00076ADF" w:rsidRDefault="00076ADF" w:rsidP="00076ADF">
      <w:pPr>
        <w:spacing w:after="0"/>
        <w:jc w:val="center"/>
        <w:rPr>
          <w:rFonts w:ascii="Times New Roman" w:hAnsi="Times New Roman"/>
          <w:b/>
          <w:lang w:val="ru-RU"/>
        </w:rPr>
      </w:pPr>
    </w:p>
    <w:p w14:paraId="6DA68B31" w14:textId="77777777" w:rsidR="00076ADF" w:rsidRPr="00076ADF" w:rsidRDefault="00076ADF" w:rsidP="00076ADF">
      <w:pPr>
        <w:spacing w:after="0"/>
        <w:rPr>
          <w:rFonts w:ascii="Times New Roman" w:hAnsi="Times New Roman"/>
          <w:lang w:val="ru-RU"/>
        </w:rPr>
      </w:pPr>
    </w:p>
    <w:p w14:paraId="2936C3E6" w14:textId="77777777" w:rsidR="00076ADF" w:rsidRPr="00076ADF" w:rsidRDefault="00076ADF" w:rsidP="00076ADF">
      <w:pPr>
        <w:tabs>
          <w:tab w:val="left" w:pos="300"/>
        </w:tabs>
        <w:rPr>
          <w:rFonts w:ascii="Times New Roman" w:hAnsi="Times New Roman"/>
          <w:sz w:val="28"/>
          <w:szCs w:val="28"/>
          <w:lang w:val="ru-RU"/>
        </w:rPr>
      </w:pPr>
    </w:p>
    <w:p w14:paraId="35061404" w14:textId="19AE1093" w:rsidR="00076ADF" w:rsidRPr="00076ADF" w:rsidRDefault="00076ADF" w:rsidP="00076ADF">
      <w:pPr>
        <w:tabs>
          <w:tab w:val="left" w:pos="3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076ADF">
        <w:rPr>
          <w:rFonts w:ascii="Times New Roman" w:hAnsi="Times New Roman"/>
          <w:sz w:val="28"/>
          <w:szCs w:val="28"/>
          <w:lang w:val="ru-RU"/>
        </w:rPr>
        <w:t>Принята</w:t>
      </w:r>
      <w:r w:rsidRPr="00076ADF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Утверждена</w:t>
      </w:r>
    </w:p>
    <w:p w14:paraId="453A9F8A" w14:textId="77777777" w:rsidR="00076ADF" w:rsidRPr="00076ADF" w:rsidRDefault="00076ADF" w:rsidP="00076ADF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76ADF">
        <w:rPr>
          <w:rFonts w:ascii="Times New Roman" w:hAnsi="Times New Roman"/>
          <w:sz w:val="28"/>
          <w:szCs w:val="28"/>
          <w:lang w:val="ru-RU"/>
        </w:rPr>
        <w:t xml:space="preserve">Педагогическим советом                                 </w:t>
      </w:r>
      <w:proofErr w:type="gramStart"/>
      <w:r w:rsidRPr="00076ADF">
        <w:rPr>
          <w:rFonts w:ascii="Times New Roman" w:hAnsi="Times New Roman"/>
          <w:sz w:val="28"/>
          <w:szCs w:val="28"/>
          <w:lang w:val="ru-RU"/>
        </w:rPr>
        <w:t>Приказом  МОУ</w:t>
      </w:r>
      <w:proofErr w:type="gramEnd"/>
      <w:r w:rsidRPr="00076ADF">
        <w:rPr>
          <w:rFonts w:ascii="Times New Roman" w:hAnsi="Times New Roman"/>
          <w:sz w:val="28"/>
          <w:szCs w:val="28"/>
          <w:lang w:val="ru-RU"/>
        </w:rPr>
        <w:t xml:space="preserve"> «НШДС №1»</w:t>
      </w:r>
    </w:p>
    <w:p w14:paraId="750752E9" w14:textId="76B9D7B9" w:rsidR="00076ADF" w:rsidRPr="00076ADF" w:rsidRDefault="00076ADF" w:rsidP="00076ADF">
      <w:pPr>
        <w:tabs>
          <w:tab w:val="left" w:pos="709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76ADF">
        <w:rPr>
          <w:rFonts w:ascii="Times New Roman" w:hAnsi="Times New Roman"/>
          <w:sz w:val="28"/>
          <w:szCs w:val="28"/>
          <w:lang w:val="ru-RU"/>
        </w:rPr>
        <w:t xml:space="preserve">Протокол № </w:t>
      </w:r>
      <w:r w:rsidR="00C1664B">
        <w:rPr>
          <w:rFonts w:ascii="Times New Roman" w:hAnsi="Times New Roman"/>
          <w:sz w:val="28"/>
          <w:szCs w:val="28"/>
          <w:lang w:val="ru-RU"/>
        </w:rPr>
        <w:t>4</w:t>
      </w:r>
      <w:r w:rsidRPr="00076A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6ADF">
        <w:rPr>
          <w:rFonts w:ascii="Times New Roman" w:hAnsi="Times New Roman"/>
          <w:sz w:val="28"/>
          <w:szCs w:val="28"/>
          <w:lang w:val="ru-RU"/>
        </w:rPr>
        <w:t>от « 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76ADF">
        <w:rPr>
          <w:rFonts w:ascii="Times New Roman" w:hAnsi="Times New Roman"/>
          <w:sz w:val="28"/>
          <w:szCs w:val="28"/>
          <w:lang w:val="ru-RU"/>
        </w:rPr>
        <w:t xml:space="preserve"> »  августа 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076ADF">
        <w:rPr>
          <w:rFonts w:ascii="Times New Roman" w:hAnsi="Times New Roman"/>
          <w:sz w:val="28"/>
          <w:szCs w:val="28"/>
          <w:lang w:val="ru-RU"/>
        </w:rPr>
        <w:t>г.</w:t>
      </w:r>
    </w:p>
    <w:p w14:paraId="3504B66C" w14:textId="55B43778" w:rsidR="00076ADF" w:rsidRPr="00076ADF" w:rsidRDefault="00076ADF" w:rsidP="00076ADF">
      <w:pPr>
        <w:spacing w:after="0"/>
        <w:rPr>
          <w:rFonts w:ascii="Times New Roman" w:hAnsi="Times New Roman"/>
          <w:lang w:val="ru-RU"/>
        </w:rPr>
      </w:pPr>
      <w:proofErr w:type="gramStart"/>
      <w:r w:rsidRPr="00076ADF">
        <w:rPr>
          <w:rFonts w:ascii="Times New Roman" w:hAnsi="Times New Roman"/>
          <w:sz w:val="28"/>
          <w:szCs w:val="28"/>
          <w:lang w:val="ru-RU"/>
        </w:rPr>
        <w:t>от  «</w:t>
      </w:r>
      <w:proofErr w:type="gramEnd"/>
      <w:r w:rsidRPr="00076ADF">
        <w:rPr>
          <w:rFonts w:ascii="Times New Roman" w:hAnsi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76ADF">
        <w:rPr>
          <w:rFonts w:ascii="Times New Roman" w:hAnsi="Times New Roman"/>
          <w:sz w:val="28"/>
          <w:szCs w:val="28"/>
          <w:lang w:val="ru-RU"/>
        </w:rPr>
        <w:t xml:space="preserve"> » августа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076ADF">
        <w:rPr>
          <w:rFonts w:ascii="Times New Roman" w:hAnsi="Times New Roman"/>
          <w:sz w:val="28"/>
          <w:szCs w:val="28"/>
          <w:lang w:val="ru-RU"/>
        </w:rPr>
        <w:t>г.                                   № 01-08/</w:t>
      </w:r>
      <w:r>
        <w:rPr>
          <w:rFonts w:ascii="Times New Roman" w:hAnsi="Times New Roman"/>
          <w:sz w:val="28"/>
          <w:szCs w:val="28"/>
          <w:lang w:val="ru-RU"/>
        </w:rPr>
        <w:t>190</w:t>
      </w:r>
    </w:p>
    <w:p w14:paraId="10D717CB" w14:textId="77777777" w:rsidR="00076ADF" w:rsidRPr="00076ADF" w:rsidRDefault="00076ADF" w:rsidP="00076ADF">
      <w:pPr>
        <w:rPr>
          <w:rFonts w:ascii="Times New Roman" w:hAnsi="Times New Roman"/>
          <w:sz w:val="20"/>
          <w:szCs w:val="20"/>
          <w:lang w:val="ru-RU"/>
        </w:rPr>
      </w:pPr>
    </w:p>
    <w:p w14:paraId="26B86FF5" w14:textId="77777777" w:rsidR="00076ADF" w:rsidRPr="00076ADF" w:rsidRDefault="00076ADF" w:rsidP="00076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76ADF">
        <w:rPr>
          <w:rFonts w:ascii="Times New Roman" w:hAnsi="Times New Roman"/>
          <w:b/>
          <w:sz w:val="28"/>
          <w:szCs w:val="28"/>
          <w:lang w:val="ru-RU"/>
        </w:rPr>
        <w:t>Рабочая  программа</w:t>
      </w:r>
      <w:proofErr w:type="gramEnd"/>
    </w:p>
    <w:p w14:paraId="0CABE01A" w14:textId="77777777" w:rsidR="00076ADF" w:rsidRPr="00076ADF" w:rsidRDefault="00076ADF" w:rsidP="00076AD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8C0ED9C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076ADF">
        <w:rPr>
          <w:rFonts w:ascii="Times New Roman" w:hAnsi="Times New Roman"/>
          <w:sz w:val="28"/>
          <w:szCs w:val="28"/>
          <w:u w:val="single"/>
          <w:lang w:val="ru-RU"/>
        </w:rPr>
        <w:t xml:space="preserve">Физическая культура </w:t>
      </w:r>
    </w:p>
    <w:p w14:paraId="5C683AEF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76ADF">
        <w:rPr>
          <w:rFonts w:ascii="Times New Roman" w:hAnsi="Times New Roman"/>
          <w:lang w:val="ru-RU"/>
        </w:rPr>
        <w:t>(</w:t>
      </w:r>
      <w:proofErr w:type="gramStart"/>
      <w:r w:rsidRPr="00076ADF">
        <w:rPr>
          <w:rFonts w:ascii="Times New Roman" w:hAnsi="Times New Roman"/>
          <w:lang w:val="ru-RU"/>
        </w:rPr>
        <w:t>наименование  учебного</w:t>
      </w:r>
      <w:proofErr w:type="gramEnd"/>
      <w:r w:rsidRPr="00076ADF">
        <w:rPr>
          <w:rFonts w:ascii="Times New Roman" w:hAnsi="Times New Roman"/>
          <w:lang w:val="ru-RU"/>
        </w:rPr>
        <w:t xml:space="preserve"> предмета/курса)</w:t>
      </w:r>
    </w:p>
    <w:p w14:paraId="25A9C4AF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7CEB2997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076ADF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Начальное общее образование </w:t>
      </w:r>
    </w:p>
    <w:p w14:paraId="64A772A6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76ADF">
        <w:rPr>
          <w:rFonts w:ascii="Times New Roman" w:hAnsi="Times New Roman"/>
          <w:lang w:val="ru-RU"/>
        </w:rPr>
        <w:t xml:space="preserve"> </w:t>
      </w:r>
      <w:proofErr w:type="gramStart"/>
      <w:r w:rsidRPr="00076ADF">
        <w:rPr>
          <w:rFonts w:ascii="Times New Roman" w:hAnsi="Times New Roman"/>
          <w:lang w:val="ru-RU"/>
        </w:rPr>
        <w:t>( уровень</w:t>
      </w:r>
      <w:proofErr w:type="gramEnd"/>
      <w:r w:rsidRPr="00076ADF">
        <w:rPr>
          <w:rFonts w:ascii="Times New Roman" w:hAnsi="Times New Roman"/>
          <w:lang w:val="ru-RU"/>
        </w:rPr>
        <w:t xml:space="preserve"> образования)</w:t>
      </w:r>
    </w:p>
    <w:p w14:paraId="06E6409F" w14:textId="77777777" w:rsidR="00076ADF" w:rsidRPr="00ED1F17" w:rsidRDefault="00076ADF" w:rsidP="00076A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1F17">
        <w:rPr>
          <w:rFonts w:ascii="Times New Roman" w:hAnsi="Times New Roman"/>
          <w:sz w:val="28"/>
          <w:szCs w:val="28"/>
          <w:u w:val="single"/>
        </w:rPr>
        <w:t xml:space="preserve">4 </w:t>
      </w:r>
      <w:proofErr w:type="spellStart"/>
      <w:r w:rsidRPr="00ED1F17">
        <w:rPr>
          <w:rFonts w:ascii="Times New Roman" w:hAnsi="Times New Roman"/>
          <w:sz w:val="28"/>
          <w:szCs w:val="28"/>
          <w:u w:val="single"/>
        </w:rPr>
        <w:t>года</w:t>
      </w:r>
      <w:proofErr w:type="spellEnd"/>
    </w:p>
    <w:p w14:paraId="4A49BFF8" w14:textId="77777777" w:rsidR="00076ADF" w:rsidRPr="003E5A11" w:rsidRDefault="00076ADF" w:rsidP="00076ADF">
      <w:pPr>
        <w:spacing w:after="0" w:line="240" w:lineRule="auto"/>
        <w:jc w:val="center"/>
        <w:rPr>
          <w:rFonts w:ascii="Times New Roman" w:hAnsi="Times New Roman"/>
          <w:lang w:val="ru-RU"/>
        </w:rPr>
      </w:pPr>
      <w:proofErr w:type="gramStart"/>
      <w:r w:rsidRPr="003E5A11">
        <w:rPr>
          <w:rFonts w:ascii="Times New Roman" w:hAnsi="Times New Roman"/>
          <w:lang w:val="ru-RU"/>
        </w:rPr>
        <w:t>( срок</w:t>
      </w:r>
      <w:proofErr w:type="gramEnd"/>
      <w:r w:rsidRPr="003E5A11">
        <w:rPr>
          <w:rFonts w:ascii="Times New Roman" w:hAnsi="Times New Roman"/>
          <w:lang w:val="ru-RU"/>
        </w:rPr>
        <w:t xml:space="preserve">  реализации  программы)</w:t>
      </w:r>
    </w:p>
    <w:p w14:paraId="0A566D61" w14:textId="77777777" w:rsidR="00076ADF" w:rsidRPr="003E5A11" w:rsidRDefault="00076ADF" w:rsidP="00076ADF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30AEE560" w14:textId="77777777" w:rsidR="00076ADF" w:rsidRPr="00076ADF" w:rsidRDefault="00076ADF" w:rsidP="00076A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076ADF">
        <w:rPr>
          <w:rFonts w:ascii="Times New Roman" w:hAnsi="Times New Roman"/>
          <w:sz w:val="28"/>
          <w:szCs w:val="28"/>
          <w:lang w:val="ru-RU"/>
        </w:rPr>
        <w:t xml:space="preserve">Составлена:  </w:t>
      </w:r>
      <w:r w:rsidRPr="00076AD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gramEnd"/>
      <w:r w:rsidRPr="00076ADF">
        <w:rPr>
          <w:rFonts w:ascii="Times New Roman" w:hAnsi="Times New Roman"/>
          <w:sz w:val="28"/>
          <w:szCs w:val="28"/>
          <w:u w:val="single"/>
          <w:lang w:val="ru-RU"/>
        </w:rPr>
        <w:t>Немчиновой Е.И., учителем физической культуры</w:t>
      </w:r>
    </w:p>
    <w:p w14:paraId="40A26420" w14:textId="77777777" w:rsidR="00076ADF" w:rsidRPr="00076ADF" w:rsidRDefault="00076ADF" w:rsidP="00076ADF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076AD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(Ф.И.О. педагога, составившего рабочую программу)</w:t>
      </w:r>
    </w:p>
    <w:p w14:paraId="30E7E7B5" w14:textId="77777777" w:rsidR="00076ADF" w:rsidRPr="00076ADF" w:rsidRDefault="00076ADF" w:rsidP="00076ADF">
      <w:pPr>
        <w:rPr>
          <w:rFonts w:ascii="Times New Roman" w:hAnsi="Times New Roman"/>
          <w:sz w:val="18"/>
          <w:szCs w:val="18"/>
          <w:lang w:val="ru-RU"/>
        </w:rPr>
      </w:pPr>
    </w:p>
    <w:p w14:paraId="4BB0DA8D" w14:textId="77777777" w:rsidR="00076ADF" w:rsidRPr="00076ADF" w:rsidRDefault="00076ADF" w:rsidP="00076ADF">
      <w:pPr>
        <w:rPr>
          <w:rFonts w:ascii="Times New Roman" w:hAnsi="Times New Roman"/>
          <w:sz w:val="18"/>
          <w:szCs w:val="18"/>
          <w:lang w:val="ru-RU"/>
        </w:rPr>
      </w:pPr>
    </w:p>
    <w:p w14:paraId="5ABD3E38" w14:textId="77777777" w:rsidR="00076ADF" w:rsidRPr="00076ADF" w:rsidRDefault="00076ADF" w:rsidP="00076ADF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2908D2DF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528E7766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3E875B59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69C83042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3FF04664" w14:textId="77777777" w:rsidR="00076ADF" w:rsidRPr="00076ADF" w:rsidRDefault="00076ADF" w:rsidP="00076ADF">
      <w:pPr>
        <w:rPr>
          <w:rFonts w:ascii="Times New Roman" w:hAnsi="Times New Roman"/>
          <w:lang w:val="ru-RU"/>
        </w:rPr>
      </w:pPr>
    </w:p>
    <w:p w14:paraId="7FC9522D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69627F1B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02B32B45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2E8F9E3B" w14:textId="77777777" w:rsidR="00076ADF" w:rsidRPr="00076ADF" w:rsidRDefault="00076ADF" w:rsidP="00076ADF">
      <w:pPr>
        <w:jc w:val="center"/>
        <w:rPr>
          <w:rFonts w:ascii="Times New Roman" w:hAnsi="Times New Roman"/>
          <w:lang w:val="ru-RU"/>
        </w:rPr>
      </w:pPr>
    </w:p>
    <w:p w14:paraId="56B5FEB3" w14:textId="77777777" w:rsidR="00076ADF" w:rsidRPr="003E5A11" w:rsidRDefault="00076ADF" w:rsidP="00076AD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E5A11">
        <w:rPr>
          <w:rFonts w:ascii="Times New Roman" w:hAnsi="Times New Roman"/>
          <w:sz w:val="28"/>
          <w:szCs w:val="28"/>
          <w:lang w:val="ru-RU"/>
        </w:rPr>
        <w:t>г. Ухта</w:t>
      </w:r>
    </w:p>
    <w:p w14:paraId="1EF8EB87" w14:textId="408AB611" w:rsidR="00076ADF" w:rsidRPr="003E5A11" w:rsidRDefault="00076ADF" w:rsidP="00076AD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E5A11">
        <w:rPr>
          <w:rFonts w:ascii="Times New Roman" w:hAnsi="Times New Roman"/>
          <w:sz w:val="28"/>
          <w:szCs w:val="28"/>
          <w:lang w:val="ru-RU"/>
        </w:rPr>
        <w:t xml:space="preserve">  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3E5A11">
        <w:rPr>
          <w:rFonts w:ascii="Times New Roman" w:hAnsi="Times New Roman"/>
          <w:sz w:val="28"/>
          <w:szCs w:val="28"/>
          <w:lang w:val="ru-RU"/>
        </w:rPr>
        <w:t>г.</w:t>
      </w:r>
    </w:p>
    <w:p w14:paraId="4364AD88" w14:textId="77777777" w:rsidR="00C8547F" w:rsidRPr="003E5A11" w:rsidRDefault="00C8547F">
      <w:pPr>
        <w:autoSpaceDE w:val="0"/>
        <w:autoSpaceDN w:val="0"/>
        <w:spacing w:after="78" w:line="220" w:lineRule="exact"/>
        <w:rPr>
          <w:lang w:val="ru-RU"/>
        </w:rPr>
      </w:pPr>
    </w:p>
    <w:p w14:paraId="4C555EAE" w14:textId="77777777" w:rsidR="00C8547F" w:rsidRPr="004125AA" w:rsidRDefault="00C8547F" w:rsidP="004125AA">
      <w:pPr>
        <w:spacing w:line="240" w:lineRule="auto"/>
        <w:rPr>
          <w:lang w:val="ru-RU"/>
        </w:rPr>
        <w:sectPr w:rsidR="00C8547F" w:rsidRPr="004125A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021E2423" w14:textId="77777777" w:rsidR="00C8547F" w:rsidRPr="004125AA" w:rsidRDefault="00C8547F">
      <w:pPr>
        <w:autoSpaceDE w:val="0"/>
        <w:autoSpaceDN w:val="0"/>
        <w:spacing w:after="78" w:line="220" w:lineRule="exact"/>
        <w:rPr>
          <w:lang w:val="ru-RU"/>
        </w:rPr>
      </w:pPr>
    </w:p>
    <w:p w14:paraId="595D0DE8" w14:textId="77777777" w:rsidR="00C8547F" w:rsidRPr="004125AA" w:rsidRDefault="00CB29B2">
      <w:pPr>
        <w:autoSpaceDE w:val="0"/>
        <w:autoSpaceDN w:val="0"/>
        <w:spacing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61EB6A27" w14:textId="77777777" w:rsidR="00C8547F" w:rsidRPr="004125AA" w:rsidRDefault="00CB29B2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1F544817" w14:textId="77777777" w:rsidR="00C8547F" w:rsidRPr="004125AA" w:rsidRDefault="00CB29B2">
      <w:pPr>
        <w:autoSpaceDE w:val="0"/>
        <w:autoSpaceDN w:val="0"/>
        <w:spacing w:before="70" w:after="0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4125AA">
        <w:rPr>
          <w:lang w:val="ru-RU"/>
        </w:rPr>
        <w:br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7F5E5FBC" w14:textId="77777777" w:rsidR="00C8547F" w:rsidRPr="004125AA" w:rsidRDefault="00CB29B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628BB724" w14:textId="77777777" w:rsidR="00C8547F" w:rsidRPr="004125AA" w:rsidRDefault="00CB29B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14:paraId="24FDC60F" w14:textId="77777777" w:rsidR="00C8547F" w:rsidRPr="004125AA" w:rsidRDefault="00CB2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36A3E918" w14:textId="77777777" w:rsidR="00C8547F" w:rsidRPr="004125AA" w:rsidRDefault="00CB29B2">
      <w:pPr>
        <w:autoSpaceDE w:val="0"/>
        <w:autoSpaceDN w:val="0"/>
        <w:spacing w:before="70" w:after="0" w:line="281" w:lineRule="auto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493207AC" w14:textId="77777777" w:rsidR="00C8547F" w:rsidRPr="004125AA" w:rsidRDefault="00CB29B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1F5D360A" w14:textId="77777777" w:rsidR="00C8547F" w:rsidRPr="004125AA" w:rsidRDefault="00CB29B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55EEEE54" w14:textId="77777777" w:rsidR="00C8547F" w:rsidRPr="004125AA" w:rsidRDefault="00CB29B2">
      <w:pPr>
        <w:autoSpaceDE w:val="0"/>
        <w:autoSpaceDN w:val="0"/>
        <w:spacing w:before="70" w:after="0"/>
        <w:ind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4A39FE68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2DE1B938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478B603A" w14:textId="77777777" w:rsidR="00C8547F" w:rsidRPr="004125AA" w:rsidRDefault="00C8547F">
      <w:pPr>
        <w:autoSpaceDE w:val="0"/>
        <w:autoSpaceDN w:val="0"/>
        <w:spacing w:after="96" w:line="220" w:lineRule="exact"/>
        <w:rPr>
          <w:lang w:val="ru-RU"/>
        </w:rPr>
      </w:pPr>
    </w:p>
    <w:p w14:paraId="48F76477" w14:textId="77777777" w:rsidR="00C8547F" w:rsidRPr="004125AA" w:rsidRDefault="00CB29B2">
      <w:pPr>
        <w:autoSpaceDE w:val="0"/>
        <w:autoSpaceDN w:val="0"/>
        <w:spacing w:after="0"/>
        <w:ind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Прикладноориентированная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55D60970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4125AA">
        <w:rPr>
          <w:lang w:val="ru-RU"/>
        </w:rPr>
        <w:br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0F34F039" w14:textId="77777777" w:rsidR="00C8547F" w:rsidRPr="004125AA" w:rsidRDefault="00CB29B2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7CF068B6" w14:textId="77777777" w:rsidR="00C8547F" w:rsidRPr="004125AA" w:rsidRDefault="00CB29B2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2DEDFC30" w14:textId="4D0B32CC" w:rsidR="00C8547F" w:rsidRPr="004125AA" w:rsidRDefault="00CB29B2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3 часа в неделю, суммарно 9</w:t>
      </w:r>
      <w:r w:rsidR="004125AA" w:rsidRPr="004125AA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14:paraId="1DF090D6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30F11B97" w14:textId="77777777" w:rsidR="00C8547F" w:rsidRPr="004125AA" w:rsidRDefault="00C8547F">
      <w:pPr>
        <w:autoSpaceDE w:val="0"/>
        <w:autoSpaceDN w:val="0"/>
        <w:spacing w:after="78" w:line="220" w:lineRule="exact"/>
        <w:rPr>
          <w:lang w:val="ru-RU"/>
        </w:rPr>
      </w:pPr>
    </w:p>
    <w:p w14:paraId="2CBC2C06" w14:textId="77777777" w:rsidR="00C8547F" w:rsidRPr="004125AA" w:rsidRDefault="00CB29B2">
      <w:pPr>
        <w:autoSpaceDE w:val="0"/>
        <w:autoSpaceDN w:val="0"/>
        <w:spacing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9F1B68C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14:paraId="58F506EE" w14:textId="77777777" w:rsidR="00C8547F" w:rsidRPr="004125AA" w:rsidRDefault="00CB29B2">
      <w:pPr>
        <w:autoSpaceDE w:val="0"/>
        <w:autoSpaceDN w:val="0"/>
        <w:spacing w:before="70"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14:paraId="4B17ABC8" w14:textId="77777777" w:rsidR="00C8547F" w:rsidRPr="004125AA" w:rsidRDefault="00CB2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14:paraId="6625F0E5" w14:textId="77777777" w:rsidR="00C8547F" w:rsidRPr="004125AA" w:rsidRDefault="00CB2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proofErr w:type="gramStart"/>
      <w:r w:rsidRPr="004125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совершенствование.</w:t>
      </w:r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proofErr w:type="gramEnd"/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589767D8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14:paraId="43779D77" w14:textId="77777777" w:rsidR="00C8547F" w:rsidRPr="004125AA" w:rsidRDefault="00CB29B2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14:paraId="5EE0A975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14:paraId="6BD1D56D" w14:textId="77777777" w:rsidR="00C8547F" w:rsidRPr="004125AA" w:rsidRDefault="00CB29B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14:paraId="6BF5B453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14:paraId="4C13CC90" w14:textId="77777777" w:rsidR="00C8547F" w:rsidRPr="004125AA" w:rsidRDefault="00CB29B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14:paraId="2E9B8642" w14:textId="77777777" w:rsidR="00C8547F" w:rsidRPr="004125AA" w:rsidRDefault="00CB29B2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1F7A5291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14:paraId="32BE4E2E" w14:textId="77777777" w:rsidR="00C8547F" w:rsidRPr="004125AA" w:rsidRDefault="00C8547F">
      <w:pPr>
        <w:autoSpaceDE w:val="0"/>
        <w:autoSpaceDN w:val="0"/>
        <w:spacing w:after="78" w:line="220" w:lineRule="exact"/>
        <w:rPr>
          <w:lang w:val="ru-RU"/>
        </w:rPr>
      </w:pPr>
    </w:p>
    <w:p w14:paraId="49CA1BD1" w14:textId="77777777" w:rsidR="00C8547F" w:rsidRPr="004125AA" w:rsidRDefault="00CB29B2">
      <w:pPr>
        <w:autoSpaceDE w:val="0"/>
        <w:autoSpaceDN w:val="0"/>
        <w:spacing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699A0A59" w14:textId="77777777" w:rsidR="00C8547F" w:rsidRPr="004125AA" w:rsidRDefault="00CB29B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58BE7F9" w14:textId="77777777" w:rsidR="00C8547F" w:rsidRPr="004125AA" w:rsidRDefault="00CB29B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4125AA">
        <w:rPr>
          <w:lang w:val="ru-RU"/>
        </w:rPr>
        <w:tab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734F2E05" w14:textId="77777777" w:rsidR="00C8547F" w:rsidRPr="004125AA" w:rsidRDefault="00CB29B2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FA56B9B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481DE177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D5F68FF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104BE584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4AB0BB7D" w14:textId="77777777" w:rsidR="00C8547F" w:rsidRPr="004125AA" w:rsidRDefault="00CB29B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79158FA3" w14:textId="77777777" w:rsidR="00C8547F" w:rsidRPr="004125AA" w:rsidRDefault="00CB29B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B344944" w14:textId="77777777" w:rsidR="00C8547F" w:rsidRPr="004125AA" w:rsidRDefault="00CB29B2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2FEB82A8" w14:textId="77777777" w:rsidR="00C8547F" w:rsidRPr="004125AA" w:rsidRDefault="00CB29B2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14:paraId="79002F69" w14:textId="77777777" w:rsidR="00C8547F" w:rsidRPr="004125AA" w:rsidRDefault="00CB29B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1727BAD2" w14:textId="77777777" w:rsidR="00C8547F" w:rsidRPr="004125AA" w:rsidRDefault="00CB29B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14:paraId="6A36BE83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14:paraId="51379895" w14:textId="77777777" w:rsidR="00C8547F" w:rsidRPr="004125AA" w:rsidRDefault="00CB29B2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14:paraId="5CE562AB" w14:textId="77777777" w:rsidR="00C8547F" w:rsidRPr="004125AA" w:rsidRDefault="00CB29B2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14:paraId="67073274" w14:textId="77777777" w:rsidR="00C8547F" w:rsidRPr="004125AA" w:rsidRDefault="00CB29B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1A278168" w14:textId="77777777" w:rsidR="00C8547F" w:rsidRPr="004125AA" w:rsidRDefault="00CB29B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14:paraId="789C3085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FE51EF" w14:textId="77777777" w:rsidR="00C8547F" w:rsidRPr="004125AA" w:rsidRDefault="00C8547F">
      <w:pPr>
        <w:autoSpaceDE w:val="0"/>
        <w:autoSpaceDN w:val="0"/>
        <w:spacing w:after="90" w:line="220" w:lineRule="exact"/>
        <w:rPr>
          <w:lang w:val="ru-RU"/>
        </w:rPr>
      </w:pPr>
    </w:p>
    <w:p w14:paraId="2999FBCB" w14:textId="77777777" w:rsidR="00C8547F" w:rsidRPr="004125AA" w:rsidRDefault="00CB29B2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35D568B" w14:textId="77777777" w:rsidR="00C8547F" w:rsidRPr="004125AA" w:rsidRDefault="00CB29B2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7ECDC405" w14:textId="77777777" w:rsidR="00C8547F" w:rsidRPr="004125AA" w:rsidRDefault="00CB29B2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14:paraId="36E5F67E" w14:textId="77777777" w:rsidR="00C8547F" w:rsidRPr="004125AA" w:rsidRDefault="00CB29B2">
      <w:pPr>
        <w:autoSpaceDE w:val="0"/>
        <w:autoSpaceDN w:val="0"/>
        <w:spacing w:before="298"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2F2E1139" w14:textId="77777777" w:rsidR="00C8547F" w:rsidRPr="004125AA" w:rsidRDefault="00CB29B2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14:paraId="15577C32" w14:textId="77777777" w:rsidR="00C8547F" w:rsidRPr="004125AA" w:rsidRDefault="00CB29B2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14:paraId="58443E63" w14:textId="77777777" w:rsidR="00C8547F" w:rsidRPr="004125AA" w:rsidRDefault="00CB29B2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14:paraId="4D1A4CF5" w14:textId="77777777" w:rsidR="00C8547F" w:rsidRPr="004125AA" w:rsidRDefault="00CB29B2">
      <w:pPr>
        <w:autoSpaceDE w:val="0"/>
        <w:autoSpaceDN w:val="0"/>
        <w:spacing w:before="418"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507298D" w14:textId="77777777" w:rsidR="00C8547F" w:rsidRPr="004125AA" w:rsidRDefault="00CB29B2">
      <w:pPr>
        <w:autoSpaceDE w:val="0"/>
        <w:autoSpaceDN w:val="0"/>
        <w:spacing w:before="190" w:after="0" w:line="230" w:lineRule="auto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14:paraId="7ED1B1D4" w14:textId="77777777" w:rsidR="00C8547F" w:rsidRPr="004125AA" w:rsidRDefault="00CB29B2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14:paraId="4DA00747" w14:textId="77777777" w:rsidR="00C8547F" w:rsidRPr="004125AA" w:rsidRDefault="00CB29B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F4412FA" w14:textId="77777777" w:rsidR="00C8547F" w:rsidRPr="004125AA" w:rsidRDefault="00CB29B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14:paraId="4198AEAD" w14:textId="77777777" w:rsidR="00C8547F" w:rsidRPr="004125AA" w:rsidRDefault="00CB29B2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14:paraId="197202FC" w14:textId="77777777" w:rsidR="00C8547F" w:rsidRPr="004125AA" w:rsidRDefault="00CB29B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14:paraId="45E932BF" w14:textId="77777777" w:rsidR="00C8547F" w:rsidRPr="004125AA" w:rsidRDefault="00CB29B2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14:paraId="1E4CA1E1" w14:textId="77777777" w:rsidR="00C8547F" w:rsidRPr="004125AA" w:rsidRDefault="00CB29B2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14:paraId="7CEAFC11" w14:textId="77777777" w:rsidR="00C8547F" w:rsidRPr="004125AA" w:rsidRDefault="00CB29B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14:paraId="5DD51561" w14:textId="77777777" w:rsidR="00C8547F" w:rsidRPr="004125AA" w:rsidRDefault="00CB29B2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14:paraId="52A21828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14:paraId="6FA6061B" w14:textId="500BA2BB" w:rsidR="00076ADF" w:rsidRDefault="00076AD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ТЕМАТИЧЕСКОЕ ПЛАНИРОВАНИЕ</w:t>
      </w:r>
    </w:p>
    <w:p w14:paraId="696ECE13" w14:textId="5AE4AF8E" w:rsidR="00076ADF" w:rsidRDefault="00076AD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Style w:val="aff0"/>
        <w:tblW w:w="9612" w:type="dxa"/>
        <w:tblLook w:val="04A0" w:firstRow="1" w:lastRow="0" w:firstColumn="1" w:lastColumn="0" w:noHBand="0" w:noVBand="1"/>
      </w:tblPr>
      <w:tblGrid>
        <w:gridCol w:w="1430"/>
        <w:gridCol w:w="6172"/>
        <w:gridCol w:w="2010"/>
      </w:tblGrid>
      <w:tr w:rsidR="00076ADF" w:rsidRPr="00076ADF" w14:paraId="74BCC926" w14:textId="77777777" w:rsidTr="00076ADF">
        <w:trPr>
          <w:trHeight w:val="863"/>
        </w:trPr>
        <w:tc>
          <w:tcPr>
            <w:tcW w:w="1430" w:type="dxa"/>
          </w:tcPr>
          <w:p w14:paraId="4542AA48" w14:textId="705D650F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6172" w:type="dxa"/>
          </w:tcPr>
          <w:p w14:paraId="298B68B2" w14:textId="19153DA7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</w:t>
            </w:r>
          </w:p>
        </w:tc>
        <w:tc>
          <w:tcPr>
            <w:tcW w:w="2010" w:type="dxa"/>
          </w:tcPr>
          <w:p w14:paraId="643C34A7" w14:textId="323B3F20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076ADF" w:rsidRPr="00076ADF" w14:paraId="7DB533B4" w14:textId="77777777" w:rsidTr="00076ADF">
        <w:trPr>
          <w:trHeight w:val="419"/>
        </w:trPr>
        <w:tc>
          <w:tcPr>
            <w:tcW w:w="1430" w:type="dxa"/>
          </w:tcPr>
          <w:p w14:paraId="097DB8E2" w14:textId="25F178A8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172" w:type="dxa"/>
          </w:tcPr>
          <w:p w14:paraId="372A762B" w14:textId="77D18690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  <w:tc>
          <w:tcPr>
            <w:tcW w:w="2010" w:type="dxa"/>
          </w:tcPr>
          <w:p w14:paraId="73040EB5" w14:textId="573AE690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3ч</w:t>
            </w:r>
          </w:p>
        </w:tc>
      </w:tr>
      <w:tr w:rsidR="00076ADF" w:rsidRPr="00076ADF" w14:paraId="05D46BBF" w14:textId="77777777" w:rsidTr="00076ADF">
        <w:trPr>
          <w:trHeight w:val="443"/>
        </w:trPr>
        <w:tc>
          <w:tcPr>
            <w:tcW w:w="1430" w:type="dxa"/>
          </w:tcPr>
          <w:p w14:paraId="2B8D8DA2" w14:textId="09AC017A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172" w:type="dxa"/>
          </w:tcPr>
          <w:p w14:paraId="707F4276" w14:textId="37A3E8ED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физической деятельности</w:t>
            </w:r>
          </w:p>
        </w:tc>
        <w:tc>
          <w:tcPr>
            <w:tcW w:w="2010" w:type="dxa"/>
          </w:tcPr>
          <w:p w14:paraId="5D259510" w14:textId="634D5754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4ч</w:t>
            </w:r>
          </w:p>
        </w:tc>
      </w:tr>
      <w:tr w:rsidR="00076ADF" w:rsidRPr="00076ADF" w14:paraId="3AF6EAA6" w14:textId="77777777" w:rsidTr="00076ADF">
        <w:trPr>
          <w:trHeight w:val="394"/>
        </w:trPr>
        <w:tc>
          <w:tcPr>
            <w:tcW w:w="1430" w:type="dxa"/>
          </w:tcPr>
          <w:p w14:paraId="41362533" w14:textId="26C14CA9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172" w:type="dxa"/>
          </w:tcPr>
          <w:p w14:paraId="553DF2D0" w14:textId="11CF7E7C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Физическое </w:t>
            </w:r>
            <w:proofErr w:type="spellStart"/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совершентсование</w:t>
            </w:r>
            <w:proofErr w:type="spellEnd"/>
          </w:p>
        </w:tc>
        <w:tc>
          <w:tcPr>
            <w:tcW w:w="2010" w:type="dxa"/>
          </w:tcPr>
          <w:p w14:paraId="4498F4DF" w14:textId="6C376458" w:rsidR="00076ADF" w:rsidRPr="00076ADF" w:rsidRDefault="00076AD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76A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92ч</w:t>
            </w:r>
          </w:p>
        </w:tc>
      </w:tr>
    </w:tbl>
    <w:p w14:paraId="2B683284" w14:textId="77777777" w:rsidR="00076ADF" w:rsidRDefault="00076AD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8CE1429" w14:textId="77777777" w:rsidR="00076ADF" w:rsidRDefault="00076ADF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F42BEA9" w14:textId="5766AB7F" w:rsidR="00C8547F" w:rsidRPr="00076ADF" w:rsidRDefault="00CB29B2">
      <w:pPr>
        <w:autoSpaceDE w:val="0"/>
        <w:autoSpaceDN w:val="0"/>
        <w:spacing w:after="0" w:line="230" w:lineRule="auto"/>
        <w:rPr>
          <w:lang w:val="ru-RU"/>
        </w:rPr>
      </w:pPr>
      <w:r w:rsidRPr="00076A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1E9948D1" w14:textId="77777777" w:rsidR="00C8547F" w:rsidRPr="004125AA" w:rsidRDefault="00CB29B2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125AA">
        <w:rPr>
          <w:lang w:val="ru-RU"/>
        </w:rPr>
        <w:br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«Просвещение»; Введите свой вариант:</w:t>
      </w:r>
    </w:p>
    <w:p w14:paraId="798B3138" w14:textId="77777777" w:rsidR="00C8547F" w:rsidRPr="004125AA" w:rsidRDefault="00CB29B2">
      <w:pPr>
        <w:autoSpaceDE w:val="0"/>
        <w:autoSpaceDN w:val="0"/>
        <w:spacing w:before="262" w:after="0" w:line="302" w:lineRule="auto"/>
        <w:ind w:right="4032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4125AA">
        <w:rPr>
          <w:lang w:val="ru-RU"/>
        </w:rPr>
        <w:br/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1-4 классы: методические рекомендации</w:t>
      </w:r>
    </w:p>
    <w:p w14:paraId="6BEC337E" w14:textId="77777777" w:rsidR="00C8547F" w:rsidRPr="004125AA" w:rsidRDefault="00CB29B2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125A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125A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5F80563E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ED025F" w14:textId="77777777" w:rsidR="00C8547F" w:rsidRPr="004125AA" w:rsidRDefault="00CB29B2">
      <w:pPr>
        <w:autoSpaceDE w:val="0"/>
        <w:autoSpaceDN w:val="0"/>
        <w:spacing w:after="0" w:line="379" w:lineRule="auto"/>
        <w:ind w:right="432"/>
        <w:rPr>
          <w:lang w:val="ru-RU"/>
        </w:rPr>
      </w:pPr>
      <w:bookmarkStart w:id="0" w:name="_GoBack"/>
      <w:bookmarkEnd w:id="0"/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МАТЕРИАЛЬНО-ТЕХНИЧЕСКОЕ ОБЕСПЕЧЕНИЕ ОБРАЗОВАТЕЛЬНОГО ПРОЦЕССА УЧЕБНОЕ ОБОРУДОВАНИЕ </w:t>
      </w:r>
      <w:r w:rsidRPr="004125AA">
        <w:rPr>
          <w:lang w:val="ru-RU"/>
        </w:rPr>
        <w:br/>
      </w:r>
      <w:proofErr w:type="spellStart"/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4125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14:paraId="7980AFAE" w14:textId="77777777" w:rsidR="00C8547F" w:rsidRPr="004125AA" w:rsidRDefault="00C8547F">
      <w:pPr>
        <w:rPr>
          <w:lang w:val="ru-RU"/>
        </w:rPr>
        <w:sectPr w:rsidR="00C8547F" w:rsidRPr="004125A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8E096C1" w14:textId="77777777" w:rsidR="00E912A5" w:rsidRPr="004125AA" w:rsidRDefault="00E912A5">
      <w:pPr>
        <w:rPr>
          <w:lang w:val="ru-RU"/>
        </w:rPr>
      </w:pPr>
    </w:p>
    <w:sectPr w:rsidR="00E912A5" w:rsidRPr="004125A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F2104" w14:textId="77777777" w:rsidR="00291948" w:rsidRDefault="00291948" w:rsidP="004125AA">
      <w:pPr>
        <w:spacing w:after="0" w:line="240" w:lineRule="auto"/>
      </w:pPr>
      <w:r>
        <w:separator/>
      </w:r>
    </w:p>
  </w:endnote>
  <w:endnote w:type="continuationSeparator" w:id="0">
    <w:p w14:paraId="090C3A36" w14:textId="77777777" w:rsidR="00291948" w:rsidRDefault="00291948" w:rsidP="0041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B762" w14:textId="77777777" w:rsidR="00291948" w:rsidRDefault="00291948" w:rsidP="004125AA">
      <w:pPr>
        <w:spacing w:after="0" w:line="240" w:lineRule="auto"/>
      </w:pPr>
      <w:r>
        <w:separator/>
      </w:r>
    </w:p>
  </w:footnote>
  <w:footnote w:type="continuationSeparator" w:id="0">
    <w:p w14:paraId="65424326" w14:textId="77777777" w:rsidR="00291948" w:rsidRDefault="00291948" w:rsidP="0041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76ADF"/>
    <w:rsid w:val="0015074B"/>
    <w:rsid w:val="00291948"/>
    <w:rsid w:val="0029639D"/>
    <w:rsid w:val="00326F90"/>
    <w:rsid w:val="003E5A11"/>
    <w:rsid w:val="004125AA"/>
    <w:rsid w:val="00AA1D8D"/>
    <w:rsid w:val="00AD6418"/>
    <w:rsid w:val="00B47730"/>
    <w:rsid w:val="00C1664B"/>
    <w:rsid w:val="00C8547F"/>
    <w:rsid w:val="00CB0664"/>
    <w:rsid w:val="00CB29B2"/>
    <w:rsid w:val="00D53148"/>
    <w:rsid w:val="00E912A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2C4B2"/>
  <w14:defaultImageDpi w14:val="300"/>
  <w15:docId w15:val="{EA519706-5E5E-41A6-B659-C25D4AD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7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7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7E8B0A-DE1D-44C2-BAA0-0BF54D65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НШДС</cp:lastModifiedBy>
  <cp:revision>7</cp:revision>
  <cp:lastPrinted>2022-10-17T12:50:00Z</cp:lastPrinted>
  <dcterms:created xsi:type="dcterms:W3CDTF">2022-10-17T12:24:00Z</dcterms:created>
  <dcterms:modified xsi:type="dcterms:W3CDTF">2022-10-17T13:24:00Z</dcterms:modified>
  <cp:category/>
</cp:coreProperties>
</file>