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208E" w14:textId="77777777" w:rsidR="00313BF0" w:rsidRDefault="00313BF0">
      <w:pPr>
        <w:autoSpaceDE w:val="0"/>
        <w:autoSpaceDN w:val="0"/>
        <w:spacing w:after="78" w:line="220" w:lineRule="exact"/>
      </w:pPr>
    </w:p>
    <w:p w14:paraId="01E4F916" w14:textId="77777777" w:rsidR="00AD2DAF" w:rsidRPr="00AD2DAF" w:rsidRDefault="00AD2DAF" w:rsidP="00AD2DA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D2DAF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</w:t>
      </w:r>
    </w:p>
    <w:p w14:paraId="48346C13" w14:textId="77777777" w:rsidR="00AD2DAF" w:rsidRPr="00AD2DAF" w:rsidRDefault="00AD2DAF" w:rsidP="00AD2DA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D2DAF">
        <w:rPr>
          <w:rFonts w:ascii="Times New Roman" w:hAnsi="Times New Roman"/>
          <w:sz w:val="28"/>
          <w:szCs w:val="28"/>
          <w:lang w:val="ru-RU"/>
        </w:rPr>
        <w:t>«Начальная школа - детский сад №1»</w:t>
      </w:r>
    </w:p>
    <w:p w14:paraId="1E22FFC1" w14:textId="77777777" w:rsidR="00AD2DAF" w:rsidRPr="00AD2DAF" w:rsidRDefault="00AD2DAF" w:rsidP="00AD2DAF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3FBA5A57" w14:textId="77777777" w:rsidR="00AD2DAF" w:rsidRPr="00AD2DAF" w:rsidRDefault="00AD2DAF" w:rsidP="00AD2DAF">
      <w:pPr>
        <w:spacing w:after="0"/>
        <w:rPr>
          <w:rFonts w:ascii="Times New Roman" w:hAnsi="Times New Roman"/>
          <w:lang w:val="ru-RU"/>
        </w:rPr>
      </w:pPr>
    </w:p>
    <w:p w14:paraId="6B28A387" w14:textId="77777777" w:rsidR="00AD2DAF" w:rsidRPr="00AD2DAF" w:rsidRDefault="00AD2DAF" w:rsidP="00AD2DAF">
      <w:pPr>
        <w:tabs>
          <w:tab w:val="left" w:pos="300"/>
        </w:tabs>
        <w:rPr>
          <w:rFonts w:ascii="Times New Roman" w:hAnsi="Times New Roman"/>
          <w:sz w:val="28"/>
          <w:szCs w:val="28"/>
          <w:lang w:val="ru-RU"/>
        </w:rPr>
      </w:pPr>
    </w:p>
    <w:p w14:paraId="11166FC7" w14:textId="77777777" w:rsidR="00AD2DAF" w:rsidRPr="00AD2DAF" w:rsidRDefault="00AD2DAF" w:rsidP="00AD2DAF">
      <w:pPr>
        <w:tabs>
          <w:tab w:val="left" w:pos="3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AD2DAF">
        <w:rPr>
          <w:rFonts w:ascii="Times New Roman" w:hAnsi="Times New Roman"/>
          <w:sz w:val="28"/>
          <w:szCs w:val="28"/>
          <w:lang w:val="ru-RU"/>
        </w:rPr>
        <w:t>Принята</w:t>
      </w:r>
      <w:r w:rsidRPr="00AD2DAF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Утверждена</w:t>
      </w:r>
    </w:p>
    <w:p w14:paraId="24CAD0FA" w14:textId="23E4DCAE" w:rsidR="00AD2DAF" w:rsidRPr="00AD2DAF" w:rsidRDefault="00AD2DAF" w:rsidP="00AD2DAF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D2DAF">
        <w:rPr>
          <w:rFonts w:ascii="Times New Roman" w:hAnsi="Times New Roman"/>
          <w:sz w:val="28"/>
          <w:szCs w:val="28"/>
          <w:lang w:val="ru-RU"/>
        </w:rPr>
        <w:t xml:space="preserve">Педагогическим советом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D2D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D2DAF">
        <w:rPr>
          <w:rFonts w:ascii="Times New Roman" w:hAnsi="Times New Roman"/>
          <w:sz w:val="28"/>
          <w:szCs w:val="28"/>
          <w:lang w:val="ru-RU"/>
        </w:rPr>
        <w:t>Приказом  МОУ</w:t>
      </w:r>
      <w:proofErr w:type="gramEnd"/>
      <w:r w:rsidRPr="00AD2DAF">
        <w:rPr>
          <w:rFonts w:ascii="Times New Roman" w:hAnsi="Times New Roman"/>
          <w:sz w:val="28"/>
          <w:szCs w:val="28"/>
          <w:lang w:val="ru-RU"/>
        </w:rPr>
        <w:t xml:space="preserve"> «НШДС №1»</w:t>
      </w:r>
    </w:p>
    <w:p w14:paraId="59DE79FE" w14:textId="77777777" w:rsidR="0042381A" w:rsidRDefault="0042381A" w:rsidP="0042381A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4                                                   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 31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»  августа  2022г.</w:t>
      </w:r>
    </w:p>
    <w:p w14:paraId="46FAF6A4" w14:textId="77777777" w:rsidR="0042381A" w:rsidRDefault="0042381A" w:rsidP="0042381A">
      <w:pPr>
        <w:spacing w:after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 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31 » августа 2022г.                                   № 01-08/190</w:t>
      </w:r>
    </w:p>
    <w:p w14:paraId="16DBCA5D" w14:textId="77777777" w:rsidR="00AD2DAF" w:rsidRPr="00AD2DAF" w:rsidRDefault="00AD2DAF" w:rsidP="00AD2DAF">
      <w:pPr>
        <w:rPr>
          <w:rFonts w:ascii="Times New Roman" w:hAnsi="Times New Roman"/>
          <w:lang w:val="ru-RU"/>
        </w:rPr>
      </w:pPr>
    </w:p>
    <w:p w14:paraId="08EF0C28" w14:textId="77777777" w:rsidR="00AD2DAF" w:rsidRPr="00AD2DAF" w:rsidRDefault="00AD2DAF" w:rsidP="00AD2DAF">
      <w:pPr>
        <w:rPr>
          <w:rFonts w:ascii="Times New Roman" w:hAnsi="Times New Roman"/>
          <w:lang w:val="ru-RU"/>
        </w:rPr>
      </w:pPr>
    </w:p>
    <w:p w14:paraId="55B2211D" w14:textId="77777777" w:rsidR="00AD2DAF" w:rsidRPr="00AD2DAF" w:rsidRDefault="00AD2DAF" w:rsidP="00AD2DAF">
      <w:pPr>
        <w:rPr>
          <w:rFonts w:ascii="Times New Roman" w:hAnsi="Times New Roman"/>
          <w:sz w:val="20"/>
          <w:szCs w:val="20"/>
          <w:lang w:val="ru-RU"/>
        </w:rPr>
      </w:pPr>
    </w:p>
    <w:p w14:paraId="2DAD336C" w14:textId="77777777" w:rsidR="00AD2DAF" w:rsidRPr="00AD2DAF" w:rsidRDefault="00AD2DAF" w:rsidP="00AD2D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D2DAF">
        <w:rPr>
          <w:rFonts w:ascii="Times New Roman" w:hAnsi="Times New Roman"/>
          <w:b/>
          <w:sz w:val="28"/>
          <w:szCs w:val="28"/>
          <w:lang w:val="ru-RU"/>
        </w:rPr>
        <w:t>Рабочая  программа</w:t>
      </w:r>
      <w:proofErr w:type="gramEnd"/>
    </w:p>
    <w:p w14:paraId="689A8090" w14:textId="77777777" w:rsidR="00AD2DAF" w:rsidRPr="00AD2DAF" w:rsidRDefault="00AD2DAF" w:rsidP="00AD2DA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A42F559" w14:textId="77777777" w:rsidR="00AD2DAF" w:rsidRPr="00AD2DAF" w:rsidRDefault="00AD2DAF" w:rsidP="00AD2D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D2DAF">
        <w:rPr>
          <w:rFonts w:ascii="Times New Roman" w:hAnsi="Times New Roman"/>
          <w:sz w:val="28"/>
          <w:szCs w:val="28"/>
          <w:u w:val="single"/>
          <w:lang w:val="ru-RU"/>
        </w:rPr>
        <w:t xml:space="preserve">Русский язык </w:t>
      </w:r>
    </w:p>
    <w:p w14:paraId="45CB136D" w14:textId="77777777" w:rsidR="00AD2DAF" w:rsidRPr="00AD2DAF" w:rsidRDefault="00AD2DAF" w:rsidP="00AD2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D2DAF">
        <w:rPr>
          <w:rFonts w:ascii="Times New Roman" w:hAnsi="Times New Roman"/>
          <w:lang w:val="ru-RU"/>
        </w:rPr>
        <w:t>(</w:t>
      </w:r>
      <w:proofErr w:type="gramStart"/>
      <w:r w:rsidRPr="00AD2DAF">
        <w:rPr>
          <w:rFonts w:ascii="Times New Roman" w:hAnsi="Times New Roman"/>
          <w:lang w:val="ru-RU"/>
        </w:rPr>
        <w:t>наименование  учебного</w:t>
      </w:r>
      <w:proofErr w:type="gramEnd"/>
      <w:r w:rsidRPr="00AD2DAF">
        <w:rPr>
          <w:rFonts w:ascii="Times New Roman" w:hAnsi="Times New Roman"/>
          <w:lang w:val="ru-RU"/>
        </w:rPr>
        <w:t xml:space="preserve"> предмета/курса)</w:t>
      </w:r>
    </w:p>
    <w:p w14:paraId="1AB50A00" w14:textId="77777777" w:rsidR="00AD2DAF" w:rsidRPr="00AD2DAF" w:rsidRDefault="00AD2DAF" w:rsidP="00AD2D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2E4D6DD4" w14:textId="77777777" w:rsidR="00AD2DAF" w:rsidRPr="00AD2DAF" w:rsidRDefault="00AD2DAF" w:rsidP="00AD2D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D2DAF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Начальное общее образование </w:t>
      </w:r>
    </w:p>
    <w:p w14:paraId="6B7B30F5" w14:textId="77777777" w:rsidR="00AD2DAF" w:rsidRPr="00AD2DAF" w:rsidRDefault="00AD2DAF" w:rsidP="00AD2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D2DAF">
        <w:rPr>
          <w:rFonts w:ascii="Times New Roman" w:hAnsi="Times New Roman"/>
          <w:lang w:val="ru-RU"/>
        </w:rPr>
        <w:t xml:space="preserve"> </w:t>
      </w:r>
      <w:proofErr w:type="gramStart"/>
      <w:r w:rsidRPr="00AD2DAF">
        <w:rPr>
          <w:rFonts w:ascii="Times New Roman" w:hAnsi="Times New Roman"/>
          <w:lang w:val="ru-RU"/>
        </w:rPr>
        <w:t>( уровень</w:t>
      </w:r>
      <w:proofErr w:type="gramEnd"/>
      <w:r w:rsidRPr="00AD2DAF">
        <w:rPr>
          <w:rFonts w:ascii="Times New Roman" w:hAnsi="Times New Roman"/>
          <w:lang w:val="ru-RU"/>
        </w:rPr>
        <w:t xml:space="preserve"> образования)</w:t>
      </w:r>
    </w:p>
    <w:p w14:paraId="70122A20" w14:textId="08E25A8E" w:rsidR="00AD2DAF" w:rsidRPr="00AD2DAF" w:rsidRDefault="00B10591" w:rsidP="00AD2D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="00AD2DAF" w:rsidRPr="00AD2DAF">
        <w:rPr>
          <w:rFonts w:ascii="Times New Roman" w:hAnsi="Times New Roman"/>
          <w:sz w:val="28"/>
          <w:szCs w:val="28"/>
          <w:u w:val="single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</w:p>
    <w:p w14:paraId="03E70909" w14:textId="77777777" w:rsidR="00AD2DAF" w:rsidRPr="00AD2DAF" w:rsidRDefault="00AD2DAF" w:rsidP="00AD2DAF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AD2DAF">
        <w:rPr>
          <w:rFonts w:ascii="Times New Roman" w:hAnsi="Times New Roman"/>
          <w:lang w:val="ru-RU"/>
        </w:rPr>
        <w:t>(</w:t>
      </w:r>
      <w:proofErr w:type="gramStart"/>
      <w:r w:rsidRPr="00AD2DAF">
        <w:rPr>
          <w:rFonts w:ascii="Times New Roman" w:hAnsi="Times New Roman"/>
          <w:lang w:val="ru-RU"/>
        </w:rPr>
        <w:t>срок  реализации</w:t>
      </w:r>
      <w:proofErr w:type="gramEnd"/>
      <w:r w:rsidRPr="00AD2DAF">
        <w:rPr>
          <w:rFonts w:ascii="Times New Roman" w:hAnsi="Times New Roman"/>
          <w:lang w:val="ru-RU"/>
        </w:rPr>
        <w:t xml:space="preserve">  программы)</w:t>
      </w:r>
    </w:p>
    <w:p w14:paraId="5152580A" w14:textId="77777777" w:rsidR="00AD2DAF" w:rsidRPr="00AD2DAF" w:rsidRDefault="00AD2DAF" w:rsidP="00AD2DA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5F085332" w14:textId="77777777" w:rsidR="00AD2DAF" w:rsidRPr="00AD2DAF" w:rsidRDefault="00AD2DAF" w:rsidP="00AD2DA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5D6C7DA7" w14:textId="77777777" w:rsidR="00AD2DAF" w:rsidRPr="00AD2DAF" w:rsidRDefault="00AD2DAF" w:rsidP="00AD2D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AD2DAF">
        <w:rPr>
          <w:rFonts w:ascii="Times New Roman" w:hAnsi="Times New Roman"/>
          <w:sz w:val="28"/>
          <w:szCs w:val="28"/>
          <w:lang w:val="ru-RU"/>
        </w:rPr>
        <w:t xml:space="preserve">Составлена:  </w:t>
      </w:r>
      <w:r w:rsidRPr="00AD2DA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proofErr w:type="gramEnd"/>
      <w:r w:rsidRPr="00AD2DAF">
        <w:rPr>
          <w:rFonts w:ascii="Times New Roman" w:hAnsi="Times New Roman"/>
          <w:sz w:val="28"/>
          <w:szCs w:val="28"/>
          <w:u w:val="single"/>
          <w:lang w:val="ru-RU"/>
        </w:rPr>
        <w:t>Калишаускене</w:t>
      </w:r>
      <w:proofErr w:type="spellEnd"/>
      <w:r w:rsidRPr="00AD2DAF">
        <w:rPr>
          <w:rFonts w:ascii="Times New Roman" w:hAnsi="Times New Roman"/>
          <w:sz w:val="28"/>
          <w:szCs w:val="28"/>
          <w:u w:val="single"/>
          <w:lang w:val="ru-RU"/>
        </w:rPr>
        <w:t xml:space="preserve"> Е.Е., учителем начальных классов</w:t>
      </w:r>
    </w:p>
    <w:p w14:paraId="261D5D5D" w14:textId="77777777" w:rsidR="00AD2DAF" w:rsidRPr="00AD2DAF" w:rsidRDefault="00AD2DAF" w:rsidP="00AD2DAF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D2DAF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(Ф.И.О. педагога, составившего рабочую программу)</w:t>
      </w:r>
    </w:p>
    <w:p w14:paraId="4F938FA0" w14:textId="77777777" w:rsidR="00AD2DAF" w:rsidRPr="00AD2DAF" w:rsidRDefault="00AD2DAF" w:rsidP="00AD2D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AF9DAF8" w14:textId="77777777" w:rsidR="00AD2DAF" w:rsidRPr="00AD2DAF" w:rsidRDefault="00AD2DAF" w:rsidP="00AD2D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E5240E0" w14:textId="77777777" w:rsidR="00AD2DAF" w:rsidRPr="00AD2DAF" w:rsidRDefault="00AD2DAF" w:rsidP="00AD2D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48F90B2" w14:textId="77777777" w:rsidR="00AD2DAF" w:rsidRPr="00AD2DAF" w:rsidRDefault="00AD2DAF" w:rsidP="00AD2D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AE9C70" w14:textId="77777777" w:rsidR="00AD2DAF" w:rsidRPr="00AD2DAF" w:rsidRDefault="00AD2DAF" w:rsidP="00AD2D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FB428C3" w14:textId="77777777" w:rsidR="00AD2DAF" w:rsidRPr="00AD2DAF" w:rsidRDefault="00AD2DAF" w:rsidP="00AD2DAF">
      <w:pPr>
        <w:rPr>
          <w:rFonts w:ascii="Times New Roman" w:hAnsi="Times New Roman"/>
          <w:sz w:val="28"/>
          <w:szCs w:val="28"/>
          <w:lang w:val="ru-RU"/>
        </w:rPr>
      </w:pPr>
    </w:p>
    <w:p w14:paraId="4D8CA3E5" w14:textId="77777777" w:rsidR="00AD2DAF" w:rsidRPr="00AD2DAF" w:rsidRDefault="00AD2DAF" w:rsidP="00AD2DAF">
      <w:pPr>
        <w:rPr>
          <w:rFonts w:ascii="Times New Roman" w:hAnsi="Times New Roman"/>
          <w:sz w:val="28"/>
          <w:szCs w:val="28"/>
          <w:lang w:val="ru-RU"/>
        </w:rPr>
      </w:pPr>
    </w:p>
    <w:p w14:paraId="277866FA" w14:textId="77777777" w:rsidR="00AD2DAF" w:rsidRPr="00AD2DAF" w:rsidRDefault="00AD2DAF" w:rsidP="00AD2D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D2DAF">
        <w:rPr>
          <w:rFonts w:ascii="Times New Roman" w:hAnsi="Times New Roman"/>
          <w:lang w:val="ru-RU"/>
        </w:rPr>
        <w:t>г</w:t>
      </w:r>
      <w:r w:rsidRPr="00AD2DAF">
        <w:rPr>
          <w:rFonts w:ascii="Times New Roman" w:hAnsi="Times New Roman"/>
          <w:sz w:val="28"/>
          <w:szCs w:val="28"/>
          <w:lang w:val="ru-RU"/>
        </w:rPr>
        <w:t>. Ухта</w:t>
      </w:r>
    </w:p>
    <w:p w14:paraId="5113560B" w14:textId="357418DA" w:rsidR="00AD2DAF" w:rsidRPr="00AD2DAF" w:rsidRDefault="00AD2DAF" w:rsidP="00AD2D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D2DAF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D2DAF">
        <w:rPr>
          <w:rFonts w:ascii="Times New Roman" w:hAnsi="Times New Roman"/>
          <w:sz w:val="28"/>
          <w:szCs w:val="28"/>
          <w:lang w:val="ru-RU"/>
        </w:rPr>
        <w:t>г.</w:t>
      </w:r>
    </w:p>
    <w:p w14:paraId="2E621324" w14:textId="038515BD" w:rsidR="00AD2DAF" w:rsidRPr="00AD2DAF" w:rsidRDefault="00AD2DAF" w:rsidP="00AD2D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39F95FB" w14:textId="77777777" w:rsidR="00AD2DAF" w:rsidRPr="00AD2DAF" w:rsidRDefault="00AD2DAF" w:rsidP="00AD2DA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A3D9EFF" w14:textId="77777777" w:rsidR="00313BF0" w:rsidRPr="00E02F9A" w:rsidRDefault="00313BF0">
      <w:pPr>
        <w:autoSpaceDE w:val="0"/>
        <w:autoSpaceDN w:val="0"/>
        <w:spacing w:after="216" w:line="220" w:lineRule="exact"/>
        <w:rPr>
          <w:lang w:val="ru-RU"/>
        </w:rPr>
      </w:pPr>
    </w:p>
    <w:p w14:paraId="09098EC2" w14:textId="77777777" w:rsidR="00313BF0" w:rsidRPr="00E02F9A" w:rsidRDefault="00CD597A" w:rsidP="00AD2DA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4EB64E17" w14:textId="77777777" w:rsidR="00313BF0" w:rsidRPr="00E02F9A" w:rsidRDefault="00CD597A" w:rsidP="00AD2DAF">
      <w:pPr>
        <w:autoSpaceDE w:val="0"/>
        <w:autoSpaceDN w:val="0"/>
        <w:spacing w:before="346" w:after="0" w:line="278" w:lineRule="auto"/>
        <w:ind w:firstLine="18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E02F9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14:paraId="42DEA93D" w14:textId="77777777" w:rsidR="00313BF0" w:rsidRPr="00E02F9A" w:rsidRDefault="00CD597A" w:rsidP="00AD2DAF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730F5DAD" w14:textId="77777777" w:rsidR="00313BF0" w:rsidRPr="00E02F9A" w:rsidRDefault="00CD597A" w:rsidP="00AD2DAF">
      <w:pPr>
        <w:autoSpaceDE w:val="0"/>
        <w:autoSpaceDN w:val="0"/>
        <w:spacing w:before="192" w:after="0" w:line="290" w:lineRule="auto"/>
        <w:ind w:firstLine="18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E02F9A">
        <w:rPr>
          <w:lang w:val="ru-RU"/>
        </w:rPr>
        <w:br/>
      </w: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</w:t>
      </w:r>
      <w:proofErr w:type="gram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в обществе</w:t>
      </w:r>
      <w:proofErr w:type="gram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и норм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14:paraId="2F89B1DB" w14:textId="77777777" w:rsidR="00313BF0" w:rsidRPr="00E02F9A" w:rsidRDefault="00CD597A" w:rsidP="00AD2DAF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E02F9A">
        <w:rPr>
          <w:lang w:val="ru-RU"/>
        </w:rPr>
        <w:br/>
      </w: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E02F9A">
        <w:rPr>
          <w:lang w:val="ru-RU"/>
        </w:rPr>
        <w:br/>
      </w: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​тельности решаются совместно с учебным предметом «Литературное чтение».</w:t>
      </w:r>
    </w:p>
    <w:p w14:paraId="5078E9B6" w14:textId="77777777" w:rsidR="00313BF0" w:rsidRPr="00E02F9A" w:rsidRDefault="00CD597A" w:rsidP="00AD2DAF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14:paraId="49AACC13" w14:textId="799D5054" w:rsidR="00313BF0" w:rsidRPr="00E02F9A" w:rsidRDefault="00CD597A" w:rsidP="00AD2DAF">
      <w:pPr>
        <w:autoSpaceDE w:val="0"/>
        <w:autoSpaceDN w:val="0"/>
        <w:spacing w:before="430" w:after="0" w:line="230" w:lineRule="auto"/>
        <w:ind w:left="18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3863D064" w14:textId="77777777" w:rsidR="00313BF0" w:rsidRPr="00E02F9A" w:rsidRDefault="00313BF0" w:rsidP="00AD2DAF">
      <w:pPr>
        <w:jc w:val="both"/>
        <w:rPr>
          <w:lang w:val="ru-RU"/>
        </w:rPr>
        <w:sectPr w:rsidR="00313BF0" w:rsidRPr="00E02F9A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3E5DD9" w14:textId="77777777" w:rsidR="00313BF0" w:rsidRPr="00E02F9A" w:rsidRDefault="00313BF0" w:rsidP="00AD2DAF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14:paraId="3BA33FA6" w14:textId="77777777" w:rsidR="00313BF0" w:rsidRPr="00E02F9A" w:rsidRDefault="00CD597A" w:rsidP="00AD2DAF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00CD99C7" w14:textId="77777777" w:rsidR="00313BF0" w:rsidRPr="00E02F9A" w:rsidRDefault="00CD597A" w:rsidP="00AD2DAF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6A910BEE" w14:textId="77777777" w:rsidR="00313BF0" w:rsidRPr="00E02F9A" w:rsidRDefault="00CD597A" w:rsidP="00AD2DAF">
      <w:pPr>
        <w:autoSpaceDE w:val="0"/>
        <w:autoSpaceDN w:val="0"/>
        <w:spacing w:before="178" w:after="0" w:line="281" w:lineRule="auto"/>
        <w:ind w:left="42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E02F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E02F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14:paraId="5983A2D8" w14:textId="77777777" w:rsidR="00313BF0" w:rsidRPr="00E02F9A" w:rsidRDefault="00CD597A" w:rsidP="00AD2DAF">
      <w:pPr>
        <w:autoSpaceDE w:val="0"/>
        <w:autoSpaceDN w:val="0"/>
        <w:spacing w:before="192" w:after="0" w:line="271" w:lineRule="auto"/>
        <w:ind w:left="420" w:right="1152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14:paraId="2A0B27AA" w14:textId="77777777" w:rsidR="00313BF0" w:rsidRPr="00E02F9A" w:rsidRDefault="00CD597A" w:rsidP="00AD2DAF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E02F9A">
        <w:rPr>
          <w:lang w:val="ru-RU"/>
        </w:rPr>
        <w:br/>
      </w: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08FD6D84" w14:textId="77777777" w:rsidR="00313BF0" w:rsidRPr="00E02F9A" w:rsidRDefault="00CD597A" w:rsidP="00AD2DAF">
      <w:pPr>
        <w:autoSpaceDE w:val="0"/>
        <w:autoSpaceDN w:val="0"/>
        <w:spacing w:before="190" w:after="0" w:line="262" w:lineRule="auto"/>
        <w:ind w:left="420" w:right="1008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D5F22BD" w14:textId="77777777" w:rsidR="00313BF0" w:rsidRPr="00E02F9A" w:rsidRDefault="00313BF0" w:rsidP="00AD2DAF">
      <w:pPr>
        <w:jc w:val="both"/>
        <w:rPr>
          <w:lang w:val="ru-RU"/>
        </w:rPr>
        <w:sectPr w:rsidR="00313BF0" w:rsidRPr="00E02F9A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14:paraId="45C498EE" w14:textId="77777777" w:rsidR="00313BF0" w:rsidRPr="00E02F9A" w:rsidRDefault="00313BF0" w:rsidP="00AD2DAF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057F384" w14:textId="27345992" w:rsidR="00B10591" w:rsidRPr="00B10591" w:rsidRDefault="00B10591" w:rsidP="00AD2DAF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B1059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1 класс</w:t>
      </w:r>
    </w:p>
    <w:p w14:paraId="1E5CF727" w14:textId="77777777" w:rsidR="00B10591" w:rsidRDefault="00B10591" w:rsidP="00AD2DAF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22BCE6F" w14:textId="6EB8BDD8" w:rsidR="00313BF0" w:rsidRPr="00E02F9A" w:rsidRDefault="00CD597A" w:rsidP="00AD2DA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59B485A" w14:textId="77777777" w:rsidR="00313BF0" w:rsidRPr="00E02F9A" w:rsidRDefault="00CD597A" w:rsidP="00AD2DAF">
      <w:pPr>
        <w:autoSpaceDE w:val="0"/>
        <w:autoSpaceDN w:val="0"/>
        <w:spacing w:before="346" w:after="0" w:line="230" w:lineRule="auto"/>
        <w:ind w:left="180"/>
        <w:jc w:val="both"/>
        <w:rPr>
          <w:lang w:val="ru-RU"/>
        </w:rPr>
      </w:pPr>
      <w:r w:rsidRPr="00E02F9A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14:paraId="313357DF" w14:textId="77777777" w:rsidR="00313BF0" w:rsidRPr="00E02F9A" w:rsidRDefault="00CD597A" w:rsidP="00AD2DAF">
      <w:pPr>
        <w:tabs>
          <w:tab w:val="left" w:pos="180"/>
        </w:tabs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E02F9A">
        <w:rPr>
          <w:lang w:val="ru-RU"/>
        </w:rPr>
        <w:tab/>
      </w:r>
      <w:r w:rsidRPr="00E02F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02F9A">
        <w:rPr>
          <w:lang w:val="ru-RU"/>
        </w:rPr>
        <w:br/>
      </w:r>
      <w:r w:rsidRPr="00E02F9A">
        <w:rPr>
          <w:lang w:val="ru-RU"/>
        </w:rPr>
        <w:tab/>
      </w: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14:paraId="19BEE22D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jc w:val="both"/>
        <w:rPr>
          <w:lang w:val="ru-RU"/>
        </w:rPr>
      </w:pPr>
      <w:r w:rsidRPr="00E02F9A">
        <w:rPr>
          <w:lang w:val="ru-RU"/>
        </w:rPr>
        <w:tab/>
      </w:r>
      <w:r w:rsidRPr="00E02F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E02F9A">
        <w:rPr>
          <w:lang w:val="ru-RU"/>
        </w:rPr>
        <w:br/>
      </w:r>
      <w:r w:rsidRPr="00E02F9A">
        <w:rPr>
          <w:lang w:val="ru-RU"/>
        </w:rPr>
        <w:tab/>
      </w:r>
      <w:r w:rsidRPr="00E02F9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слова и предложения. 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4AF79BDC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2" w:after="0" w:line="286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14:paraId="182313A7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14B5A126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 w:line="283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16F3DA1E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240363ED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311D4953" w14:textId="77777777" w:rsidR="00313BF0" w:rsidRPr="00AD2DAF" w:rsidRDefault="00CD597A" w:rsidP="00AD2DAF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14:paraId="4B92C0E8" w14:textId="77777777" w:rsidR="00313BF0" w:rsidRPr="00AD2DAF" w:rsidRDefault="00313BF0" w:rsidP="00AD2DAF">
      <w:pPr>
        <w:jc w:val="both"/>
        <w:rPr>
          <w:lang w:val="ru-RU"/>
        </w:rPr>
        <w:sectPr w:rsidR="00313BF0" w:rsidRPr="00AD2DAF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FF5042" w14:textId="77777777" w:rsidR="00313BF0" w:rsidRPr="00AD2DAF" w:rsidRDefault="00313BF0" w:rsidP="00AD2DAF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14:paraId="78B6D4DB" w14:textId="77777777" w:rsidR="00313BF0" w:rsidRPr="00AD2DAF" w:rsidRDefault="00CD597A" w:rsidP="00AD2DAF">
      <w:pPr>
        <w:autoSpaceDE w:val="0"/>
        <w:autoSpaceDN w:val="0"/>
        <w:spacing w:after="0" w:line="262" w:lineRule="auto"/>
        <w:ind w:left="180" w:right="2016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14:paraId="1910D072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351954B2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​тельность. Использование алфавита для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14:paraId="27D2FBBE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AD2DAF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14:paraId="64108203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68588CB2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14:paraId="281A802D" w14:textId="77777777" w:rsidR="00313BF0" w:rsidRPr="00AD2DAF" w:rsidRDefault="00CD597A" w:rsidP="00AD2DAF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14:paraId="1BB40D53" w14:textId="77777777" w:rsidR="00313BF0" w:rsidRPr="00AD2DAF" w:rsidRDefault="00CD597A" w:rsidP="00AD2DAF">
      <w:pPr>
        <w:autoSpaceDE w:val="0"/>
        <w:autoSpaceDN w:val="0"/>
        <w:spacing w:before="190" w:after="0" w:line="262" w:lineRule="auto"/>
        <w:ind w:left="180" w:right="6048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14:paraId="656FEDDC" w14:textId="77777777" w:rsidR="00313BF0" w:rsidRPr="00AD2DAF" w:rsidRDefault="00CD597A" w:rsidP="00AD2DAF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14:paraId="1205006B" w14:textId="77777777" w:rsidR="00313BF0" w:rsidRPr="00AD2DAF" w:rsidRDefault="00CD597A" w:rsidP="00AD2DAF">
      <w:pPr>
        <w:autoSpaceDE w:val="0"/>
        <w:autoSpaceDN w:val="0"/>
        <w:spacing w:before="192" w:after="0" w:line="262" w:lineRule="auto"/>
        <w:ind w:left="420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14:paraId="64EDC722" w14:textId="77777777" w:rsidR="00313BF0" w:rsidRPr="00AD2DAF" w:rsidRDefault="00CD597A" w:rsidP="00AD2DA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14:paraId="10FD6162" w14:textId="77777777" w:rsidR="00313BF0" w:rsidRPr="00AD2DAF" w:rsidRDefault="00CD597A" w:rsidP="00AD2DAF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638DB402" w14:textId="77777777" w:rsidR="00313BF0" w:rsidRPr="00AD2DAF" w:rsidRDefault="00CD597A" w:rsidP="00AD2DA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4E3F8E89" w14:textId="77777777" w:rsidR="00313BF0" w:rsidRPr="00AD2DAF" w:rsidRDefault="00CD597A" w:rsidP="00AD2DAF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14:paraId="774C077E" w14:textId="77777777" w:rsidR="00313BF0" w:rsidRPr="00AD2DAF" w:rsidRDefault="00CD597A" w:rsidP="00AD2DAF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14:paraId="3AC851ED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14:paraId="31FBD354" w14:textId="77777777" w:rsidR="00313BF0" w:rsidRPr="00AD2DAF" w:rsidRDefault="00313BF0" w:rsidP="00AD2DAF">
      <w:pPr>
        <w:jc w:val="both"/>
        <w:rPr>
          <w:lang w:val="ru-RU"/>
        </w:rPr>
        <w:sectPr w:rsidR="00313BF0" w:rsidRPr="00AD2DAF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24E71C60" w14:textId="77777777" w:rsidR="00313BF0" w:rsidRPr="00AD2DAF" w:rsidRDefault="00313BF0" w:rsidP="00AD2DAF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1386711" w14:textId="77777777" w:rsidR="00313BF0" w:rsidRPr="00AD2DAF" w:rsidRDefault="00CD597A" w:rsidP="00AD2DAF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14:paraId="7BD6C8FF" w14:textId="77777777" w:rsidR="00313BF0" w:rsidRPr="00AD2DAF" w:rsidRDefault="00313BF0">
      <w:pPr>
        <w:rPr>
          <w:lang w:val="ru-RU"/>
        </w:rPr>
        <w:sectPr w:rsidR="00313BF0" w:rsidRPr="00AD2DAF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14:paraId="79E9C5F6" w14:textId="77777777" w:rsidR="00313BF0" w:rsidRPr="00AD2DAF" w:rsidRDefault="00313BF0">
      <w:pPr>
        <w:autoSpaceDE w:val="0"/>
        <w:autoSpaceDN w:val="0"/>
        <w:spacing w:after="78" w:line="220" w:lineRule="exact"/>
        <w:rPr>
          <w:lang w:val="ru-RU"/>
        </w:rPr>
      </w:pPr>
    </w:p>
    <w:p w14:paraId="185C5ACB" w14:textId="77777777" w:rsidR="00313BF0" w:rsidRPr="00AD2DAF" w:rsidRDefault="00CD597A" w:rsidP="00AD2DA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A13CAEE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45CD43E" w14:textId="77777777" w:rsidR="00313BF0" w:rsidRPr="00AD2DAF" w:rsidRDefault="00CD597A" w:rsidP="00AD2DAF">
      <w:pPr>
        <w:autoSpaceDE w:val="0"/>
        <w:autoSpaceDN w:val="0"/>
        <w:spacing w:before="382" w:after="0" w:line="230" w:lineRule="auto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84728D1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2CF588AF" w14:textId="77777777" w:rsidR="00313BF0" w:rsidRPr="00AD2DAF" w:rsidRDefault="00313BF0" w:rsidP="00AD2DAF">
      <w:pPr>
        <w:jc w:val="both"/>
        <w:rPr>
          <w:lang w:val="ru-RU"/>
        </w:rPr>
        <w:sectPr w:rsidR="00313BF0" w:rsidRPr="00AD2DAF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89623C" w14:textId="77777777" w:rsidR="00313BF0" w:rsidRPr="00AD2DAF" w:rsidRDefault="00313BF0" w:rsidP="00AD2DAF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B8A8EA2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after="0" w:line="286" w:lineRule="auto"/>
        <w:ind w:right="144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14:paraId="1D8EB9D7" w14:textId="77777777" w:rsidR="00313BF0" w:rsidRPr="00AD2DAF" w:rsidRDefault="00CD597A" w:rsidP="00AD2DAF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77C308B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425F0A41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14:paraId="53193D93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0A5C01B4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14:paraId="06BA0CF1" w14:textId="77777777" w:rsidR="00313BF0" w:rsidRPr="00AD2DAF" w:rsidRDefault="00313BF0" w:rsidP="00AD2DAF">
      <w:pPr>
        <w:jc w:val="both"/>
        <w:rPr>
          <w:lang w:val="ru-RU"/>
        </w:rPr>
        <w:sectPr w:rsidR="00313BF0" w:rsidRPr="00AD2DAF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2A8F3605" w14:textId="77777777" w:rsidR="00313BF0" w:rsidRPr="00AD2DAF" w:rsidRDefault="00313BF0" w:rsidP="00AD2DAF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31827B2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after="0" w:line="283" w:lineRule="auto"/>
        <w:ind w:right="720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60B7B53F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02B12D13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621AD6B1" w14:textId="77777777" w:rsidR="00313BF0" w:rsidRPr="00AD2DAF" w:rsidRDefault="00CD597A" w:rsidP="00AD2DAF">
      <w:pPr>
        <w:autoSpaceDE w:val="0"/>
        <w:autoSpaceDN w:val="0"/>
        <w:spacing w:before="70" w:after="0" w:line="271" w:lineRule="auto"/>
        <w:ind w:left="180" w:right="1728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для по​лучения </w:t>
      </w:r>
      <w:proofErr w:type="gram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результата;—</w:t>
      </w:r>
      <w:proofErr w:type="gram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выстраивать последовательность выбранных действий.</w:t>
      </w:r>
    </w:p>
    <w:p w14:paraId="3AAB2543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14:paraId="52C14777" w14:textId="77777777" w:rsidR="00313BF0" w:rsidRPr="00AD2DAF" w:rsidRDefault="00CD597A" w:rsidP="00AD2DAF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5BDF8F0C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2A7FB200" w14:textId="77777777" w:rsidR="00313BF0" w:rsidRPr="00AD2DAF" w:rsidRDefault="00313BF0" w:rsidP="00AD2DAF">
      <w:pPr>
        <w:jc w:val="both"/>
        <w:rPr>
          <w:lang w:val="ru-RU"/>
        </w:rPr>
        <w:sectPr w:rsidR="00313BF0" w:rsidRPr="00AD2DAF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7FDC8064" w14:textId="77777777" w:rsidR="00313BF0" w:rsidRPr="00AD2DAF" w:rsidRDefault="00313BF0" w:rsidP="00AD2DAF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93666BA" w14:textId="77777777" w:rsidR="00313BF0" w:rsidRPr="00AD2DAF" w:rsidRDefault="00CD597A" w:rsidP="00AD2DAF">
      <w:pPr>
        <w:autoSpaceDE w:val="0"/>
        <w:autoSpaceDN w:val="0"/>
        <w:spacing w:after="0" w:line="262" w:lineRule="auto"/>
        <w:ind w:left="180" w:right="1584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470FC4B6" w14:textId="77777777" w:rsidR="00313BF0" w:rsidRPr="00AD2DAF" w:rsidRDefault="00CD597A" w:rsidP="00AD2DAF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2FA5D79" w14:textId="77777777" w:rsidR="00313BF0" w:rsidRPr="00AD2DAF" w:rsidRDefault="00CD597A" w:rsidP="00AD2DAF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lang w:val="ru-RU"/>
        </w:rPr>
      </w:pP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«звук» и «буква»;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AD2DA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AD2DAF">
        <w:rPr>
          <w:lang w:val="ru-RU"/>
        </w:rPr>
        <w:br/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AD2DAF">
        <w:rPr>
          <w:lang w:val="ru-RU"/>
        </w:rPr>
        <w:tab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14:paraId="19E0BF41" w14:textId="77777777" w:rsidR="00313BF0" w:rsidRPr="00AD2DAF" w:rsidRDefault="00313BF0">
      <w:pPr>
        <w:rPr>
          <w:lang w:val="ru-RU"/>
        </w:rPr>
        <w:sectPr w:rsidR="00313BF0" w:rsidRPr="00AD2DAF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1480EB7A" w14:textId="77777777" w:rsidR="00C876DE" w:rsidRDefault="00C876DE" w:rsidP="00C876DE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</w:pPr>
      <w:r w:rsidRPr="00437ADF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129"/>
        <w:gridCol w:w="5175"/>
        <w:gridCol w:w="2480"/>
      </w:tblGrid>
      <w:tr w:rsidR="00C876DE" w:rsidRPr="00437ADF" w14:paraId="1D8B70FB" w14:textId="77777777" w:rsidTr="00350CD4">
        <w:tc>
          <w:tcPr>
            <w:tcW w:w="1129" w:type="dxa"/>
          </w:tcPr>
          <w:p w14:paraId="30D65A93" w14:textId="77777777" w:rsidR="00C876DE" w:rsidRPr="00437ADF" w:rsidRDefault="00C876DE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175" w:type="dxa"/>
          </w:tcPr>
          <w:p w14:paraId="2A5D762C" w14:textId="77777777" w:rsidR="00C876DE" w:rsidRPr="00437ADF" w:rsidRDefault="00C876DE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480" w:type="dxa"/>
          </w:tcPr>
          <w:p w14:paraId="5E8B355F" w14:textId="77777777" w:rsidR="00C876DE" w:rsidRPr="00437ADF" w:rsidRDefault="00C876DE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C876DE" w:rsidRPr="00437ADF" w14:paraId="325B8D5F" w14:textId="77777777" w:rsidTr="00350CD4">
        <w:tc>
          <w:tcPr>
            <w:tcW w:w="1129" w:type="dxa"/>
          </w:tcPr>
          <w:p w14:paraId="0979FD24" w14:textId="77777777" w:rsidR="00C876DE" w:rsidRPr="00437ADF" w:rsidRDefault="00C876DE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5175" w:type="dxa"/>
          </w:tcPr>
          <w:p w14:paraId="27F10B25" w14:textId="77777777" w:rsidR="00C876DE" w:rsidRPr="00437ADF" w:rsidRDefault="00C876DE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Обучение</w:t>
            </w:r>
            <w:proofErr w:type="spellEnd"/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грамоте</w:t>
            </w:r>
            <w:proofErr w:type="spellEnd"/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14:paraId="654565B4" w14:textId="77777777" w:rsidR="00C876DE" w:rsidRPr="00437ADF" w:rsidRDefault="00C876DE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115ч</w:t>
            </w:r>
          </w:p>
        </w:tc>
      </w:tr>
      <w:tr w:rsidR="00C876DE" w:rsidRPr="00437ADF" w14:paraId="64C882C1" w14:textId="77777777" w:rsidTr="00350CD4">
        <w:tc>
          <w:tcPr>
            <w:tcW w:w="1129" w:type="dxa"/>
          </w:tcPr>
          <w:p w14:paraId="7D4B4D53" w14:textId="77777777" w:rsidR="00C876DE" w:rsidRPr="00437ADF" w:rsidRDefault="00C876DE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5175" w:type="dxa"/>
          </w:tcPr>
          <w:p w14:paraId="4CE264DC" w14:textId="77777777" w:rsidR="00C876DE" w:rsidRPr="00437ADF" w:rsidRDefault="00EC7593" w:rsidP="00350CD4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C876DE" w:rsidRPr="00C876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bdr w:val="single" w:sz="6" w:space="0" w:color="B8D6FB" w:frame="1"/>
                  <w:shd w:val="clear" w:color="auto" w:fill="EFEBDE"/>
                  <w:lang w:val="ru-RU" w:eastAsia="ru-RU"/>
                </w:rPr>
                <w:t>Русский язык (</w:t>
              </w:r>
              <w:proofErr w:type="spellStart"/>
              <w:r w:rsidR="00C876DE" w:rsidRPr="00C876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bdr w:val="single" w:sz="6" w:space="0" w:color="B8D6FB" w:frame="1"/>
                  <w:shd w:val="clear" w:color="auto" w:fill="EFEBDE"/>
                  <w:lang w:val="ru-RU" w:eastAsia="ru-RU"/>
                </w:rPr>
                <w:t>послебукварный</w:t>
              </w:r>
              <w:proofErr w:type="spellEnd"/>
              <w:r w:rsidR="00C876DE" w:rsidRPr="00C876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bdr w:val="single" w:sz="6" w:space="0" w:color="B8D6FB" w:frame="1"/>
                  <w:shd w:val="clear" w:color="auto" w:fill="EFEBDE"/>
                  <w:lang w:val="ru-RU" w:eastAsia="ru-RU"/>
                </w:rPr>
                <w:t xml:space="preserve"> период) </w:t>
              </w:r>
            </w:hyperlink>
          </w:p>
        </w:tc>
        <w:tc>
          <w:tcPr>
            <w:tcW w:w="2480" w:type="dxa"/>
          </w:tcPr>
          <w:p w14:paraId="24442191" w14:textId="77777777" w:rsidR="00C876DE" w:rsidRPr="00437ADF" w:rsidRDefault="00C876DE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437A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50ч</w:t>
            </w:r>
          </w:p>
        </w:tc>
      </w:tr>
    </w:tbl>
    <w:p w14:paraId="252AD137" w14:textId="77777777" w:rsidR="00C876DE" w:rsidRDefault="00C876DE" w:rsidP="00AD2DA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85F552F" w14:textId="77777777" w:rsidR="00C876DE" w:rsidRDefault="00C876DE" w:rsidP="00AD2DA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40D7CFF" w14:textId="77777777" w:rsidR="00C876DE" w:rsidRDefault="00C876DE" w:rsidP="00AD2DA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D07E263" w14:textId="0C53C086" w:rsidR="00AD2DAF" w:rsidRPr="00B10591" w:rsidRDefault="00AD2DAF" w:rsidP="00AD2DAF">
      <w:pPr>
        <w:autoSpaceDE w:val="0"/>
        <w:autoSpaceDN w:val="0"/>
        <w:spacing w:after="0" w:line="230" w:lineRule="auto"/>
        <w:rPr>
          <w:lang w:val="ru-RU"/>
        </w:rPr>
      </w:pPr>
      <w:r w:rsidRPr="00B105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4284C442" w14:textId="77777777" w:rsidR="00AD2DAF" w:rsidRPr="00B10591" w:rsidRDefault="00AD2DAF" w:rsidP="00AD2DAF">
      <w:pPr>
        <w:autoSpaceDE w:val="0"/>
        <w:autoSpaceDN w:val="0"/>
        <w:spacing w:before="346" w:after="0" w:line="230" w:lineRule="auto"/>
        <w:rPr>
          <w:lang w:val="ru-RU"/>
        </w:rPr>
      </w:pPr>
      <w:r w:rsidRPr="00B1059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7A69FF13" w14:textId="4CDC6BD5" w:rsidR="00AD2DAF" w:rsidRPr="00AD2DAF" w:rsidRDefault="00B10591" w:rsidP="00AD2DAF">
      <w:pPr>
        <w:autoSpaceDE w:val="0"/>
        <w:autoSpaceDN w:val="0"/>
        <w:spacing w:before="166" w:after="0" w:line="271" w:lineRule="auto"/>
        <w:rPr>
          <w:lang w:val="ru-RU"/>
        </w:rPr>
      </w:pPr>
      <w:r w:rsidRPr="00B1059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1 класс. Климанова Л. Ф., Макеева С. </w:t>
      </w:r>
      <w:proofErr w:type="gramStart"/>
      <w:r w:rsidRPr="00B10591">
        <w:rPr>
          <w:rFonts w:ascii="Times New Roman" w:eastAsia="Times New Roman" w:hAnsi="Times New Roman"/>
          <w:color w:val="000000"/>
          <w:sz w:val="24"/>
          <w:lang w:val="ru-RU"/>
        </w:rPr>
        <w:t>Г.</w:t>
      </w:r>
      <w:r w:rsidR="00AD2DAF" w:rsidRPr="00AD2DA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="00AD2DAF"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Учебник. 1 класс. ООО «ДРОФА»; АО «Издательство Просвещение»; </w:t>
      </w:r>
    </w:p>
    <w:p w14:paraId="4F6B79B5" w14:textId="77777777" w:rsidR="00AD2DAF" w:rsidRPr="00AD2DAF" w:rsidRDefault="00AD2DAF" w:rsidP="00AD2DAF">
      <w:pPr>
        <w:autoSpaceDE w:val="0"/>
        <w:autoSpaceDN w:val="0"/>
        <w:spacing w:before="262" w:after="0" w:line="230" w:lineRule="auto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F2C20C1" w14:textId="109AC0B3" w:rsidR="00992FD6" w:rsidRDefault="00992FD6" w:rsidP="00AD2DAF">
      <w:pPr>
        <w:autoSpaceDE w:val="0"/>
        <w:autoSpaceDN w:val="0"/>
        <w:spacing w:before="264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2FD6">
        <w:rPr>
          <w:rFonts w:ascii="Times New Roman" w:eastAsia="Times New Roman" w:hAnsi="Times New Roman"/>
          <w:color w:val="000000"/>
          <w:sz w:val="24"/>
          <w:lang w:val="ru-RU"/>
        </w:rPr>
        <w:t>Русский язык. 1 класс. Климанова Л. Ф.</w:t>
      </w:r>
      <w:r w:rsidR="00F15A40">
        <w:rPr>
          <w:rFonts w:ascii="Times New Roman" w:eastAsia="Times New Roman" w:hAnsi="Times New Roman"/>
          <w:color w:val="000000"/>
          <w:sz w:val="24"/>
          <w:lang w:val="ru-RU"/>
        </w:rPr>
        <w:t xml:space="preserve"> «Методическое пособие к учебнику»</w:t>
      </w:r>
    </w:p>
    <w:p w14:paraId="62339071" w14:textId="62A42BAB" w:rsidR="00AD2DAF" w:rsidRPr="00AD2DAF" w:rsidRDefault="00AD2DAF" w:rsidP="00AD2DAF">
      <w:pPr>
        <w:autoSpaceDE w:val="0"/>
        <w:autoSpaceDN w:val="0"/>
        <w:spacing w:before="264" w:after="0" w:line="230" w:lineRule="auto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F392387" w14:textId="77777777" w:rsidR="00AD2DAF" w:rsidRPr="00AD2DAF" w:rsidRDefault="00AD2DAF" w:rsidP="00AD2DAF">
      <w:pPr>
        <w:autoSpaceDE w:val="0"/>
        <w:autoSpaceDN w:val="0"/>
        <w:spacing w:before="168" w:after="0" w:line="262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D2DA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4167FAA8" w14:textId="77777777" w:rsidR="00AD2DAF" w:rsidRPr="00AD2DAF" w:rsidRDefault="00AD2DAF" w:rsidP="00AD2DAF">
      <w:pPr>
        <w:rPr>
          <w:lang w:val="ru-RU"/>
        </w:rPr>
      </w:pPr>
    </w:p>
    <w:p w14:paraId="64F84A92" w14:textId="77777777" w:rsidR="00AD2DAF" w:rsidRPr="00AD2DAF" w:rsidRDefault="00AD2DAF" w:rsidP="00AD2DAF">
      <w:pPr>
        <w:autoSpaceDE w:val="0"/>
        <w:autoSpaceDN w:val="0"/>
        <w:spacing w:after="0" w:line="230" w:lineRule="auto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451A293" w14:textId="77777777" w:rsidR="00AD2DAF" w:rsidRPr="00AD2DAF" w:rsidRDefault="00AD2DAF" w:rsidP="00AD2DAF">
      <w:pPr>
        <w:autoSpaceDE w:val="0"/>
        <w:autoSpaceDN w:val="0"/>
        <w:spacing w:before="346" w:after="0" w:line="230" w:lineRule="auto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6AD6AB94" w14:textId="77777777" w:rsidR="00AD2DAF" w:rsidRPr="00AD2DAF" w:rsidRDefault="00AD2DAF" w:rsidP="00AD2DAF">
      <w:pPr>
        <w:autoSpaceDE w:val="0"/>
        <w:autoSpaceDN w:val="0"/>
        <w:spacing w:before="166" w:after="0" w:line="288" w:lineRule="auto"/>
        <w:ind w:right="5904"/>
        <w:rPr>
          <w:lang w:val="ru-RU"/>
        </w:r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Демонстрационно-наглядные пособия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демонстрационных таблиц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Опорные таблицы по русскому языку 1 класс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Касса-веер гласных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Касса-веер слогов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Касса-веер согласных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звуковых схем (раздаточный)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Комплекты динамических пособий</w:t>
      </w:r>
    </w:p>
    <w:p w14:paraId="48814639" w14:textId="77777777" w:rsidR="00AD2DAF" w:rsidRPr="00AD2DAF" w:rsidRDefault="00AD2DAF" w:rsidP="00AD2DAF">
      <w:pPr>
        <w:autoSpaceDE w:val="0"/>
        <w:autoSpaceDN w:val="0"/>
        <w:spacing w:before="262" w:after="0" w:line="230" w:lineRule="auto"/>
        <w:rPr>
          <w:lang w:val="ru-RU"/>
        </w:rPr>
      </w:pPr>
      <w:r w:rsidRPr="00AD2DA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5203EF02" w14:textId="226FE37B" w:rsidR="00AD2DAF" w:rsidRPr="00AD2DAF" w:rsidRDefault="00AD2DAF" w:rsidP="00AD2DAF">
      <w:pPr>
        <w:rPr>
          <w:lang w:val="ru-RU"/>
        </w:rPr>
        <w:sectPr w:rsidR="00AD2DAF" w:rsidRPr="00AD2DA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AD2DAF">
        <w:rPr>
          <w:lang w:val="ru-RU"/>
        </w:rPr>
        <w:br/>
      </w:r>
      <w:r w:rsidRPr="00AD2DAF">
        <w:rPr>
          <w:rFonts w:ascii="Times New Roman" w:eastAsia="Times New Roman" w:hAnsi="Times New Roman"/>
          <w:color w:val="000000"/>
          <w:sz w:val="24"/>
          <w:lang w:val="ru-RU"/>
        </w:rPr>
        <w:t>Набор звуковых схем (раздаточный</w:t>
      </w:r>
    </w:p>
    <w:p w14:paraId="5A067287" w14:textId="77777777" w:rsidR="00CD597A" w:rsidRPr="00AD2DAF" w:rsidRDefault="00CD597A">
      <w:pPr>
        <w:rPr>
          <w:lang w:val="ru-RU"/>
        </w:rPr>
      </w:pPr>
      <w:bookmarkStart w:id="0" w:name="_GoBack"/>
      <w:bookmarkEnd w:id="0"/>
    </w:p>
    <w:sectPr w:rsidR="00CD597A" w:rsidRPr="00AD2DA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596AD6"/>
    <w:multiLevelType w:val="multilevel"/>
    <w:tmpl w:val="B5A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13BF0"/>
    <w:rsid w:val="00326F90"/>
    <w:rsid w:val="0042381A"/>
    <w:rsid w:val="00437ADF"/>
    <w:rsid w:val="00691F0B"/>
    <w:rsid w:val="00992FD6"/>
    <w:rsid w:val="009B4CD3"/>
    <w:rsid w:val="00AA1D8D"/>
    <w:rsid w:val="00AD2DAF"/>
    <w:rsid w:val="00B10591"/>
    <w:rsid w:val="00B47730"/>
    <w:rsid w:val="00C876DE"/>
    <w:rsid w:val="00CB0664"/>
    <w:rsid w:val="00CD597A"/>
    <w:rsid w:val="00DC298A"/>
    <w:rsid w:val="00E02F9A"/>
    <w:rsid w:val="00EC7593"/>
    <w:rsid w:val="00F15A4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1AAB5"/>
  <w14:defaultImageDpi w14:val="300"/>
  <w15:docId w15:val="{9499C73E-F890-440E-8094-EAEC818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8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8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eo.rkomi.ru/angular/school/plan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66434-30C8-46D5-AE25-C8752174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3615</Words>
  <Characters>20611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НШДС</cp:lastModifiedBy>
  <cp:revision>31</cp:revision>
  <cp:lastPrinted>2022-10-17T12:56:00Z</cp:lastPrinted>
  <dcterms:created xsi:type="dcterms:W3CDTF">2022-10-12T07:16:00Z</dcterms:created>
  <dcterms:modified xsi:type="dcterms:W3CDTF">2022-10-17T13:21:00Z</dcterms:modified>
</cp:coreProperties>
</file>