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932D" w14:textId="77777777" w:rsidR="005D337A" w:rsidRDefault="005D337A">
      <w:pPr>
        <w:autoSpaceDE w:val="0"/>
        <w:autoSpaceDN w:val="0"/>
        <w:spacing w:after="78" w:line="220" w:lineRule="exact"/>
      </w:pPr>
    </w:p>
    <w:p w14:paraId="50C6F8E5" w14:textId="77777777" w:rsidR="004A57DE" w:rsidRPr="004A57DE" w:rsidRDefault="004A57DE" w:rsidP="004A57D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A57DE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учреждение </w:t>
      </w:r>
    </w:p>
    <w:p w14:paraId="7C4750BD" w14:textId="77777777" w:rsidR="004A57DE" w:rsidRPr="004A57DE" w:rsidRDefault="004A57DE" w:rsidP="004A57D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A57DE">
        <w:rPr>
          <w:rFonts w:ascii="Times New Roman" w:hAnsi="Times New Roman"/>
          <w:sz w:val="28"/>
          <w:szCs w:val="28"/>
          <w:lang w:val="ru-RU"/>
        </w:rPr>
        <w:t>«Начальная школа - детский сад №1»</w:t>
      </w:r>
    </w:p>
    <w:p w14:paraId="56F163E9" w14:textId="77777777" w:rsidR="004A57DE" w:rsidRPr="004A57DE" w:rsidRDefault="004A57DE" w:rsidP="004A57DE">
      <w:pPr>
        <w:spacing w:after="0"/>
        <w:jc w:val="center"/>
        <w:rPr>
          <w:rFonts w:ascii="Times New Roman" w:hAnsi="Times New Roman"/>
          <w:b/>
          <w:lang w:val="ru-RU"/>
        </w:rPr>
      </w:pPr>
    </w:p>
    <w:p w14:paraId="0592C83A" w14:textId="77777777" w:rsidR="004A57DE" w:rsidRPr="004A57DE" w:rsidRDefault="004A57DE" w:rsidP="004A57DE">
      <w:pPr>
        <w:spacing w:after="0"/>
        <w:rPr>
          <w:rFonts w:ascii="Times New Roman" w:hAnsi="Times New Roman"/>
          <w:lang w:val="ru-RU"/>
        </w:rPr>
      </w:pPr>
    </w:p>
    <w:p w14:paraId="6B17FFBB" w14:textId="77777777" w:rsidR="004A57DE" w:rsidRPr="004A57DE" w:rsidRDefault="004A57DE" w:rsidP="004A57DE">
      <w:pPr>
        <w:tabs>
          <w:tab w:val="left" w:pos="300"/>
        </w:tabs>
        <w:rPr>
          <w:rFonts w:ascii="Times New Roman" w:hAnsi="Times New Roman"/>
          <w:sz w:val="28"/>
          <w:szCs w:val="28"/>
          <w:lang w:val="ru-RU"/>
        </w:rPr>
      </w:pPr>
    </w:p>
    <w:p w14:paraId="12BA9EA6" w14:textId="75FE0806" w:rsidR="004A57DE" w:rsidRPr="004A57DE" w:rsidRDefault="004A57DE" w:rsidP="004A57DE">
      <w:pPr>
        <w:tabs>
          <w:tab w:val="left" w:pos="3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4A57DE">
        <w:rPr>
          <w:rFonts w:ascii="Times New Roman" w:hAnsi="Times New Roman"/>
          <w:sz w:val="28"/>
          <w:szCs w:val="28"/>
          <w:lang w:val="ru-RU"/>
        </w:rPr>
        <w:t>Принята</w:t>
      </w:r>
      <w:r w:rsidRPr="004A57DE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Утверждена</w:t>
      </w:r>
    </w:p>
    <w:p w14:paraId="1C650792" w14:textId="2FA7A6C5" w:rsidR="004A57DE" w:rsidRPr="004A57DE" w:rsidRDefault="004A57DE" w:rsidP="004A57DE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A57DE">
        <w:rPr>
          <w:rFonts w:ascii="Times New Roman" w:hAnsi="Times New Roman"/>
          <w:sz w:val="28"/>
          <w:szCs w:val="28"/>
          <w:lang w:val="ru-RU"/>
        </w:rPr>
        <w:t xml:space="preserve">Педагогическим советом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4A57DE">
        <w:rPr>
          <w:rFonts w:ascii="Times New Roman" w:hAnsi="Times New Roman"/>
          <w:sz w:val="28"/>
          <w:szCs w:val="28"/>
          <w:lang w:val="ru-RU"/>
        </w:rPr>
        <w:t>Приказом  МОУ</w:t>
      </w:r>
      <w:proofErr w:type="gramEnd"/>
      <w:r w:rsidRPr="004A57DE">
        <w:rPr>
          <w:rFonts w:ascii="Times New Roman" w:hAnsi="Times New Roman"/>
          <w:sz w:val="28"/>
          <w:szCs w:val="28"/>
          <w:lang w:val="ru-RU"/>
        </w:rPr>
        <w:t xml:space="preserve"> «НШДС №1»</w:t>
      </w:r>
    </w:p>
    <w:p w14:paraId="392A87C0" w14:textId="77777777" w:rsidR="00D12D84" w:rsidRDefault="00D12D84" w:rsidP="00D12D84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№ 4                                                   от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 31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»  августа  2022г.</w:t>
      </w:r>
    </w:p>
    <w:p w14:paraId="2FA6B395" w14:textId="77777777" w:rsidR="00D12D84" w:rsidRDefault="00D12D84" w:rsidP="00D12D84">
      <w:pPr>
        <w:spacing w:after="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от  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31 » августа 2022г.                                   № 01-08/190</w:t>
      </w:r>
    </w:p>
    <w:p w14:paraId="65FC01E3" w14:textId="77777777" w:rsidR="004A57DE" w:rsidRPr="004A57DE" w:rsidRDefault="004A57DE" w:rsidP="004A57DE">
      <w:pPr>
        <w:rPr>
          <w:rFonts w:ascii="Times New Roman" w:hAnsi="Times New Roman"/>
          <w:sz w:val="20"/>
          <w:szCs w:val="20"/>
          <w:lang w:val="ru-RU"/>
        </w:rPr>
      </w:pPr>
    </w:p>
    <w:p w14:paraId="0FE15EC0" w14:textId="77777777" w:rsidR="004A57DE" w:rsidRPr="004A57DE" w:rsidRDefault="004A57DE" w:rsidP="004A5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A57DE">
        <w:rPr>
          <w:rFonts w:ascii="Times New Roman" w:hAnsi="Times New Roman"/>
          <w:b/>
          <w:sz w:val="28"/>
          <w:szCs w:val="28"/>
          <w:lang w:val="ru-RU"/>
        </w:rPr>
        <w:t>Рабочая  программа</w:t>
      </w:r>
      <w:proofErr w:type="gramEnd"/>
    </w:p>
    <w:p w14:paraId="53FC93D6" w14:textId="77777777" w:rsidR="004A57DE" w:rsidRPr="004A57DE" w:rsidRDefault="004A57DE" w:rsidP="004A5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BC05967" w14:textId="77777777" w:rsidR="004A57DE" w:rsidRPr="004A57DE" w:rsidRDefault="004A57DE" w:rsidP="004A57D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4A57DE">
        <w:rPr>
          <w:rFonts w:ascii="Times New Roman" w:hAnsi="Times New Roman"/>
          <w:sz w:val="28"/>
          <w:szCs w:val="28"/>
          <w:u w:val="single"/>
          <w:lang w:val="ru-RU"/>
        </w:rPr>
        <w:t xml:space="preserve">Окружающий мир   </w:t>
      </w:r>
    </w:p>
    <w:p w14:paraId="3D328408" w14:textId="77777777" w:rsidR="004A57DE" w:rsidRPr="004A57DE" w:rsidRDefault="004A57DE" w:rsidP="004A57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57DE">
        <w:rPr>
          <w:rFonts w:ascii="Times New Roman" w:hAnsi="Times New Roman"/>
          <w:lang w:val="ru-RU"/>
        </w:rPr>
        <w:t>(</w:t>
      </w:r>
      <w:proofErr w:type="gramStart"/>
      <w:r w:rsidRPr="004A57DE">
        <w:rPr>
          <w:rFonts w:ascii="Times New Roman" w:hAnsi="Times New Roman"/>
          <w:lang w:val="ru-RU"/>
        </w:rPr>
        <w:t>наименование  учебного</w:t>
      </w:r>
      <w:proofErr w:type="gramEnd"/>
      <w:r w:rsidRPr="004A57DE">
        <w:rPr>
          <w:rFonts w:ascii="Times New Roman" w:hAnsi="Times New Roman"/>
          <w:lang w:val="ru-RU"/>
        </w:rPr>
        <w:t xml:space="preserve"> предмета/курса)</w:t>
      </w:r>
    </w:p>
    <w:p w14:paraId="560008E9" w14:textId="77777777" w:rsidR="004A57DE" w:rsidRPr="004A57DE" w:rsidRDefault="004A57DE" w:rsidP="004A57D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5A62C2F6" w14:textId="77777777" w:rsidR="004A57DE" w:rsidRPr="004A57DE" w:rsidRDefault="004A57DE" w:rsidP="004A57D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4A57DE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Начальное общее образование </w:t>
      </w:r>
    </w:p>
    <w:p w14:paraId="19DE3BEC" w14:textId="77777777" w:rsidR="004A57DE" w:rsidRPr="004A57DE" w:rsidRDefault="004A57DE" w:rsidP="004A57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57DE">
        <w:rPr>
          <w:rFonts w:ascii="Times New Roman" w:hAnsi="Times New Roman"/>
          <w:lang w:val="ru-RU"/>
        </w:rPr>
        <w:t xml:space="preserve"> </w:t>
      </w:r>
      <w:proofErr w:type="gramStart"/>
      <w:r w:rsidRPr="004A57DE">
        <w:rPr>
          <w:rFonts w:ascii="Times New Roman" w:hAnsi="Times New Roman"/>
          <w:lang w:val="ru-RU"/>
        </w:rPr>
        <w:t>( уровень</w:t>
      </w:r>
      <w:proofErr w:type="gramEnd"/>
      <w:r w:rsidRPr="004A57DE">
        <w:rPr>
          <w:rFonts w:ascii="Times New Roman" w:hAnsi="Times New Roman"/>
          <w:lang w:val="ru-RU"/>
        </w:rPr>
        <w:t xml:space="preserve"> образования)</w:t>
      </w:r>
    </w:p>
    <w:p w14:paraId="7DAD9D6E" w14:textId="1521D2BB" w:rsidR="004A57DE" w:rsidRPr="00E8017D" w:rsidRDefault="00E8017D" w:rsidP="004A57D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="004A57DE" w:rsidRPr="00ED1F1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A57DE" w:rsidRPr="00ED1F17">
        <w:rPr>
          <w:rFonts w:ascii="Times New Roman" w:hAnsi="Times New Roman"/>
          <w:sz w:val="28"/>
          <w:szCs w:val="28"/>
          <w:u w:val="single"/>
        </w:rPr>
        <w:t>год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>а</w:t>
      </w:r>
    </w:p>
    <w:p w14:paraId="087D76DB" w14:textId="77777777" w:rsidR="004A57DE" w:rsidRPr="004A57DE" w:rsidRDefault="004A57DE" w:rsidP="004A57DE">
      <w:pPr>
        <w:spacing w:after="0" w:line="240" w:lineRule="auto"/>
        <w:jc w:val="center"/>
        <w:rPr>
          <w:rFonts w:ascii="Times New Roman" w:hAnsi="Times New Roman"/>
          <w:lang w:val="ru-RU"/>
        </w:rPr>
      </w:pPr>
      <w:proofErr w:type="gramStart"/>
      <w:r w:rsidRPr="004A57DE">
        <w:rPr>
          <w:rFonts w:ascii="Times New Roman" w:hAnsi="Times New Roman"/>
          <w:lang w:val="ru-RU"/>
        </w:rPr>
        <w:t>( срок</w:t>
      </w:r>
      <w:proofErr w:type="gramEnd"/>
      <w:r w:rsidRPr="004A57DE">
        <w:rPr>
          <w:rFonts w:ascii="Times New Roman" w:hAnsi="Times New Roman"/>
          <w:lang w:val="ru-RU"/>
        </w:rPr>
        <w:t xml:space="preserve">  реализации  программы)</w:t>
      </w:r>
    </w:p>
    <w:p w14:paraId="504566A1" w14:textId="77777777" w:rsidR="004A57DE" w:rsidRPr="004A57DE" w:rsidRDefault="004A57DE" w:rsidP="004A57DE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117F1BBD" w14:textId="77777777" w:rsidR="004A57DE" w:rsidRPr="004A57DE" w:rsidRDefault="004A57DE" w:rsidP="004A57DE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5457CEB1" w14:textId="77777777" w:rsidR="004A57DE" w:rsidRPr="004A57DE" w:rsidRDefault="004A57DE" w:rsidP="004A57D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4A57DE">
        <w:rPr>
          <w:rFonts w:ascii="Times New Roman" w:hAnsi="Times New Roman"/>
          <w:sz w:val="28"/>
          <w:szCs w:val="28"/>
          <w:lang w:val="ru-RU"/>
        </w:rPr>
        <w:t xml:space="preserve">Составлена:  </w:t>
      </w:r>
      <w:r w:rsidRPr="004A57D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gramEnd"/>
      <w:r w:rsidRPr="004A57DE">
        <w:rPr>
          <w:rFonts w:ascii="Times New Roman" w:hAnsi="Times New Roman"/>
          <w:sz w:val="28"/>
          <w:szCs w:val="28"/>
          <w:u w:val="single"/>
          <w:lang w:val="ru-RU"/>
        </w:rPr>
        <w:t>Кругловой Н.М., учителем начальных классов</w:t>
      </w:r>
    </w:p>
    <w:p w14:paraId="47A13C82" w14:textId="77777777" w:rsidR="004A57DE" w:rsidRPr="004A57DE" w:rsidRDefault="004A57DE" w:rsidP="004A57DE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4A57DE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(Ф.И.О. педагога, составившего рабочую программу)</w:t>
      </w:r>
    </w:p>
    <w:p w14:paraId="0F9B29C3" w14:textId="77777777" w:rsidR="004A57DE" w:rsidRPr="004A57DE" w:rsidRDefault="004A57DE" w:rsidP="004A57D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E9DCBD8" w14:textId="77777777" w:rsidR="004A57DE" w:rsidRPr="004A57DE" w:rsidRDefault="004A57DE" w:rsidP="004A57D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6A20B8B" w14:textId="77777777" w:rsidR="004A57DE" w:rsidRPr="004A57DE" w:rsidRDefault="004A57DE" w:rsidP="004A57D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1A18074" w14:textId="77777777" w:rsidR="004A57DE" w:rsidRPr="004A57DE" w:rsidRDefault="004A57DE" w:rsidP="004A57D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BC9BB62" w14:textId="77777777" w:rsidR="004A57DE" w:rsidRPr="004A57DE" w:rsidRDefault="004A57DE" w:rsidP="004A57D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5265EE4" w14:textId="77777777" w:rsidR="004A57DE" w:rsidRPr="004A57DE" w:rsidRDefault="004A57DE" w:rsidP="004A57D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C1324D3" w14:textId="77777777" w:rsidR="004A57DE" w:rsidRPr="004A57DE" w:rsidRDefault="004A57DE" w:rsidP="004A57D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5787DE1" w14:textId="77777777" w:rsidR="004A57DE" w:rsidRPr="004A57DE" w:rsidRDefault="004A57DE" w:rsidP="004A57DE">
      <w:pPr>
        <w:rPr>
          <w:rFonts w:ascii="Times New Roman" w:hAnsi="Times New Roman"/>
          <w:sz w:val="28"/>
          <w:szCs w:val="28"/>
          <w:lang w:val="ru-RU"/>
        </w:rPr>
      </w:pPr>
    </w:p>
    <w:p w14:paraId="3A8208AA" w14:textId="77777777" w:rsidR="004A57DE" w:rsidRPr="004A57DE" w:rsidRDefault="004A57DE" w:rsidP="004A57D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A57DE">
        <w:rPr>
          <w:rFonts w:ascii="Times New Roman" w:hAnsi="Times New Roman"/>
          <w:lang w:val="ru-RU"/>
        </w:rPr>
        <w:t>г</w:t>
      </w:r>
      <w:r w:rsidRPr="004A57DE">
        <w:rPr>
          <w:rFonts w:ascii="Times New Roman" w:hAnsi="Times New Roman"/>
          <w:sz w:val="28"/>
          <w:szCs w:val="28"/>
          <w:lang w:val="ru-RU"/>
        </w:rPr>
        <w:t>. Ухта</w:t>
      </w:r>
    </w:p>
    <w:p w14:paraId="29933920" w14:textId="0B66C26F" w:rsidR="004A57DE" w:rsidRPr="004A57DE" w:rsidRDefault="004A57DE" w:rsidP="004A57D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A57D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4A57DE">
        <w:rPr>
          <w:rFonts w:ascii="Times New Roman" w:hAnsi="Times New Roman"/>
          <w:sz w:val="28"/>
          <w:szCs w:val="28"/>
          <w:lang w:val="ru-RU"/>
        </w:rPr>
        <w:t>г.</w:t>
      </w:r>
    </w:p>
    <w:p w14:paraId="10035286" w14:textId="77777777" w:rsidR="004A57DE" w:rsidRPr="004A57DE" w:rsidRDefault="004A57DE" w:rsidP="004A57D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504599D" w14:textId="77777777" w:rsidR="005D337A" w:rsidRPr="00F75664" w:rsidRDefault="005D337A">
      <w:pPr>
        <w:rPr>
          <w:lang w:val="ru-RU"/>
        </w:rPr>
        <w:sectPr w:rsidR="005D337A" w:rsidRPr="00F75664">
          <w:pgSz w:w="11900" w:h="16840"/>
          <w:pgMar w:top="65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42EEDF89" w14:textId="77777777" w:rsidR="005D337A" w:rsidRPr="00F75664" w:rsidRDefault="005D337A">
      <w:pPr>
        <w:autoSpaceDE w:val="0"/>
        <w:autoSpaceDN w:val="0"/>
        <w:spacing w:after="78" w:line="220" w:lineRule="exact"/>
        <w:rPr>
          <w:lang w:val="ru-RU"/>
        </w:rPr>
      </w:pPr>
    </w:p>
    <w:p w14:paraId="61025C37" w14:textId="77777777" w:rsidR="005D337A" w:rsidRPr="00F75664" w:rsidRDefault="002C4B31" w:rsidP="004A57DE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29894D4" w14:textId="77777777" w:rsidR="005D337A" w:rsidRPr="00F75664" w:rsidRDefault="002C4B31" w:rsidP="004A57DE">
      <w:pPr>
        <w:autoSpaceDE w:val="0"/>
        <w:autoSpaceDN w:val="0"/>
        <w:spacing w:before="346" w:after="0" w:line="271" w:lineRule="auto"/>
        <w:ind w:right="288" w:firstLine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2292639B" w14:textId="77777777" w:rsidR="005D337A" w:rsidRPr="00F75664" w:rsidRDefault="002C4B31" w:rsidP="004A57DE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F75664">
        <w:rPr>
          <w:lang w:val="ru-RU"/>
        </w:rPr>
        <w:br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6503FBEF" w14:textId="77777777" w:rsidR="005D337A" w:rsidRPr="00F75664" w:rsidRDefault="002C4B31" w:rsidP="004A57DE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</w:t>
      </w:r>
      <w:proofErr w:type="gram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64E4FCBA" w14:textId="77777777" w:rsidR="005D337A" w:rsidRPr="00F75664" w:rsidRDefault="002C4B31" w:rsidP="004A57DE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14:paraId="3FC063E8" w14:textId="77777777" w:rsidR="005D337A" w:rsidRPr="00F75664" w:rsidRDefault="002C4B31" w:rsidP="004A57DE">
      <w:pPr>
        <w:autoSpaceDE w:val="0"/>
        <w:autoSpaceDN w:val="0"/>
        <w:spacing w:before="70" w:after="0" w:line="281" w:lineRule="auto"/>
        <w:ind w:right="432" w:firstLine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14:paraId="52C58A2E" w14:textId="77777777" w:rsidR="005D337A" w:rsidRPr="00F75664" w:rsidRDefault="002C4B31" w:rsidP="004A57DE">
      <w:pPr>
        <w:autoSpaceDE w:val="0"/>
        <w:autoSpaceDN w:val="0"/>
        <w:spacing w:before="72" w:after="0" w:line="271" w:lineRule="auto"/>
        <w:ind w:right="288" w:firstLine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7F52EAD0" w14:textId="77777777" w:rsidR="005D337A" w:rsidRPr="00F75664" w:rsidRDefault="002C4B31" w:rsidP="004A57DE">
      <w:pPr>
        <w:autoSpaceDE w:val="0"/>
        <w:autoSpaceDN w:val="0"/>
        <w:spacing w:before="178" w:after="0"/>
        <w:ind w:left="420" w:right="288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2B07212E" w14:textId="77777777" w:rsidR="005D337A" w:rsidRPr="00F75664" w:rsidRDefault="002C4B31" w:rsidP="004A57DE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4B909FAD" w14:textId="77777777" w:rsidR="005D337A" w:rsidRPr="00F75664" w:rsidRDefault="002C4B31" w:rsidP="004A57DE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064A9202" w14:textId="77777777" w:rsidR="005D337A" w:rsidRPr="00F75664" w:rsidRDefault="005D337A" w:rsidP="004A57DE">
      <w:pPr>
        <w:jc w:val="both"/>
        <w:rPr>
          <w:lang w:val="ru-RU"/>
        </w:rPr>
        <w:sectPr w:rsidR="005D337A" w:rsidRPr="00F75664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5D00840" w14:textId="77777777" w:rsidR="005D337A" w:rsidRPr="00F75664" w:rsidRDefault="005D337A" w:rsidP="004A57DE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48D981ED" w14:textId="77777777" w:rsidR="005D337A" w:rsidRPr="00F75664" w:rsidRDefault="002C4B31" w:rsidP="004A57DE">
      <w:pPr>
        <w:autoSpaceDE w:val="0"/>
        <w:autoSpaceDN w:val="0"/>
        <w:spacing w:after="0" w:line="262" w:lineRule="auto"/>
        <w:ind w:left="420" w:right="432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5B5A328B" w14:textId="77777777" w:rsidR="005D337A" w:rsidRPr="00F75664" w:rsidRDefault="002C4B31" w:rsidP="004A57DE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14:paraId="2E51E958" w14:textId="77777777" w:rsidR="005D337A" w:rsidRPr="00F75664" w:rsidRDefault="002C4B31" w:rsidP="004A57DE">
      <w:pPr>
        <w:autoSpaceDE w:val="0"/>
        <w:autoSpaceDN w:val="0"/>
        <w:spacing w:before="178" w:after="0" w:line="286" w:lineRule="auto"/>
        <w:ind w:firstLine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14:paraId="1771AF8F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14:paraId="7F68CB93" w14:textId="77777777" w:rsidR="005D337A" w:rsidRPr="00F75664" w:rsidRDefault="002C4B31" w:rsidP="004A57DE">
      <w:pPr>
        <w:autoSpaceDE w:val="0"/>
        <w:autoSpaceDN w:val="0"/>
        <w:spacing w:before="190" w:after="0" w:line="271" w:lineRule="auto"/>
        <w:ind w:left="420" w:right="432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14:paraId="7256C34E" w14:textId="77777777" w:rsidR="005D337A" w:rsidRPr="00F75664" w:rsidRDefault="002C4B31" w:rsidP="004A57DE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jc w:val="both"/>
        <w:rPr>
          <w:lang w:val="ru-RU"/>
        </w:rPr>
      </w:pP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14:paraId="058F7FC0" w14:textId="77777777" w:rsidR="005D337A" w:rsidRPr="00F75664" w:rsidRDefault="005D337A" w:rsidP="004A57DE">
      <w:pPr>
        <w:jc w:val="both"/>
        <w:rPr>
          <w:lang w:val="ru-RU"/>
        </w:rPr>
        <w:sectPr w:rsidR="005D337A" w:rsidRPr="00F75664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14:paraId="6D249854" w14:textId="77777777" w:rsidR="005D337A" w:rsidRPr="00F75664" w:rsidRDefault="005D337A" w:rsidP="004A57DE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52EABC8C" w14:textId="4A1AA79A" w:rsidR="00E8017D" w:rsidRPr="00E8017D" w:rsidRDefault="00E8017D" w:rsidP="004A57D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E8017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1 класс</w:t>
      </w:r>
    </w:p>
    <w:p w14:paraId="7B9C8D8B" w14:textId="77777777" w:rsidR="00E8017D" w:rsidRDefault="00E8017D" w:rsidP="004A57D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FF4B578" w14:textId="7C75EBF9" w:rsidR="005D337A" w:rsidRPr="00F75664" w:rsidRDefault="002C4B31" w:rsidP="004A57DE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9E2863F" w14:textId="77777777" w:rsidR="005D337A" w:rsidRPr="00F75664" w:rsidRDefault="002C4B31" w:rsidP="004A57DE">
      <w:pPr>
        <w:tabs>
          <w:tab w:val="left" w:pos="180"/>
        </w:tabs>
        <w:autoSpaceDE w:val="0"/>
        <w:autoSpaceDN w:val="0"/>
        <w:spacing w:before="346" w:after="0" w:line="281" w:lineRule="auto"/>
        <w:jc w:val="both"/>
        <w:rPr>
          <w:lang w:val="ru-RU"/>
        </w:rPr>
      </w:pP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F75664">
        <w:rPr>
          <w:lang w:val="ru-RU"/>
        </w:rPr>
        <w:br/>
      </w: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F75664">
        <w:rPr>
          <w:lang w:val="ru-RU"/>
        </w:rPr>
        <w:br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F75664">
        <w:rPr>
          <w:lang w:val="ru-RU"/>
        </w:rPr>
        <w:br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62450DEE" w14:textId="77777777" w:rsidR="005D337A" w:rsidRPr="00F75664" w:rsidRDefault="002C4B31" w:rsidP="004A57D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14:paraId="0E3444A5" w14:textId="77777777" w:rsidR="005D337A" w:rsidRPr="00F75664" w:rsidRDefault="002C4B31" w:rsidP="004A57DE">
      <w:pPr>
        <w:autoSpaceDE w:val="0"/>
        <w:autoSpaceDN w:val="0"/>
        <w:spacing w:before="72" w:after="0"/>
        <w:ind w:firstLine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14:paraId="063A37F9" w14:textId="77777777" w:rsidR="005D337A" w:rsidRPr="00F75664" w:rsidRDefault="002C4B31" w:rsidP="004A57DE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F75664">
        <w:rPr>
          <w:lang w:val="ru-RU"/>
        </w:rPr>
        <w:br/>
      </w:r>
      <w:r w:rsidRPr="00F75664">
        <w:rPr>
          <w:lang w:val="ru-RU"/>
        </w:rPr>
        <w:tab/>
      </w:r>
      <w:proofErr w:type="spell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14:paraId="0282109F" w14:textId="77777777" w:rsidR="005D337A" w:rsidRPr="00F75664" w:rsidRDefault="002C4B31" w:rsidP="004A57DE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52C449F9" w14:textId="77777777" w:rsidR="005D337A" w:rsidRPr="00F75664" w:rsidRDefault="002C4B31" w:rsidP="004A57D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14:paraId="4F56C7B9" w14:textId="77777777" w:rsidR="005D337A" w:rsidRPr="00F75664" w:rsidRDefault="002C4B31" w:rsidP="004A57DE">
      <w:pPr>
        <w:autoSpaceDE w:val="0"/>
        <w:autoSpaceDN w:val="0"/>
        <w:spacing w:before="70" w:after="0" w:line="262" w:lineRule="auto"/>
        <w:ind w:left="18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F75664">
        <w:rPr>
          <w:lang w:val="ru-RU"/>
        </w:rPr>
        <w:br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14:paraId="4F38F520" w14:textId="77777777" w:rsidR="005D337A" w:rsidRPr="00F75664" w:rsidRDefault="002C4B31" w:rsidP="004A57DE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14:paraId="57209C33" w14:textId="77777777" w:rsidR="005D337A" w:rsidRPr="00F75664" w:rsidRDefault="002C4B31" w:rsidP="004A57D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1915269F" w14:textId="77777777" w:rsidR="005D337A" w:rsidRPr="00F75664" w:rsidRDefault="002C4B31" w:rsidP="004A57D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5B777049" w14:textId="77777777" w:rsidR="005D337A" w:rsidRPr="00F75664" w:rsidRDefault="002C4B31" w:rsidP="004A57DE">
      <w:pPr>
        <w:autoSpaceDE w:val="0"/>
        <w:autoSpaceDN w:val="0"/>
        <w:spacing w:before="192" w:after="0" w:line="262" w:lineRule="auto"/>
        <w:ind w:left="180" w:right="345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14:paraId="101B8826" w14:textId="77777777" w:rsidR="005D337A" w:rsidRPr="00F75664" w:rsidRDefault="002C4B31" w:rsidP="004A57DE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0B42D54D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1DFDA6FE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14:paraId="26FC24B5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321903B4" w14:textId="77777777" w:rsidR="005D337A" w:rsidRPr="00F75664" w:rsidRDefault="002C4B31" w:rsidP="004A57DE">
      <w:pPr>
        <w:autoSpaceDE w:val="0"/>
        <w:autoSpaceDN w:val="0"/>
        <w:spacing w:before="178" w:after="0" w:line="262" w:lineRule="auto"/>
        <w:ind w:left="4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понимать, что информация может быть представлена в разной форме — текста, иллюстраций, видео, таблицы; </w:t>
      </w:r>
    </w:p>
    <w:p w14:paraId="04AFE2F7" w14:textId="77777777" w:rsidR="005D337A" w:rsidRPr="00F75664" w:rsidRDefault="005D337A" w:rsidP="004A57DE">
      <w:pPr>
        <w:jc w:val="both"/>
        <w:rPr>
          <w:lang w:val="ru-RU"/>
        </w:rPr>
        <w:sectPr w:rsidR="005D337A" w:rsidRPr="00F75664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A2D7A6" w14:textId="77777777" w:rsidR="005D337A" w:rsidRPr="00F75664" w:rsidRDefault="005D337A" w:rsidP="004A57DE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14:paraId="0437E4CF" w14:textId="77777777" w:rsidR="005D337A" w:rsidRPr="00F75664" w:rsidRDefault="002C4B31" w:rsidP="004A57DE">
      <w:pPr>
        <w:autoSpaceDE w:val="0"/>
        <w:autoSpaceDN w:val="0"/>
        <w:spacing w:after="0" w:line="230" w:lineRule="auto"/>
        <w:ind w:left="24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14:paraId="6F518315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14:paraId="251EAB13" w14:textId="77777777" w:rsidR="005D337A" w:rsidRPr="00F75664" w:rsidRDefault="002C4B31" w:rsidP="004A57DE">
      <w:pPr>
        <w:autoSpaceDE w:val="0"/>
        <w:autoSpaceDN w:val="0"/>
        <w:spacing w:before="178" w:after="0" w:line="262" w:lineRule="auto"/>
        <w:ind w:left="240" w:right="288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2495C7DA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 w:right="1008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2120C8C5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соотносить  предметы</w:t>
      </w:r>
      <w:proofErr w:type="gram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   декоративно-прикладного   искусства с принадлежностью народу РФ, описывать предмет по предложенному плану; </w:t>
      </w:r>
    </w:p>
    <w:p w14:paraId="01C2E77D" w14:textId="77777777" w:rsidR="005D337A" w:rsidRPr="00F75664" w:rsidRDefault="002C4B31" w:rsidP="004A57DE">
      <w:pPr>
        <w:autoSpaceDE w:val="0"/>
        <w:autoSpaceDN w:val="0"/>
        <w:spacing w:before="192" w:after="0" w:line="262" w:lineRule="auto"/>
        <w:ind w:left="240" w:right="432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14:paraId="2D37698C" w14:textId="77777777" w:rsidR="005D337A" w:rsidRPr="00F75664" w:rsidRDefault="002C4B31" w:rsidP="004A57DE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14:paraId="41D8F01C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14:paraId="3A804142" w14:textId="77777777" w:rsidR="005D337A" w:rsidRPr="00F75664" w:rsidRDefault="002C4B31" w:rsidP="004A57DE">
      <w:pPr>
        <w:autoSpaceDE w:val="0"/>
        <w:autoSpaceDN w:val="0"/>
        <w:spacing w:before="178" w:after="0" w:line="271" w:lineRule="auto"/>
        <w:ind w:left="24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655447B5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14:paraId="6D4FD693" w14:textId="77777777" w:rsidR="005D337A" w:rsidRPr="00F75664" w:rsidRDefault="002C4B31" w:rsidP="004A57DE">
      <w:pPr>
        <w:autoSpaceDE w:val="0"/>
        <w:autoSpaceDN w:val="0"/>
        <w:spacing w:before="190" w:after="0" w:line="271" w:lineRule="auto"/>
        <w:ind w:left="24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14:paraId="2AE7ADDB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14:paraId="15056621" w14:textId="77777777" w:rsidR="005D337A" w:rsidRPr="00F75664" w:rsidRDefault="002C4B31" w:rsidP="004A57DE">
      <w:pPr>
        <w:autoSpaceDE w:val="0"/>
        <w:autoSpaceDN w:val="0"/>
        <w:spacing w:before="178" w:after="0" w:line="271" w:lineRule="auto"/>
        <w:ind w:left="240" w:right="432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B2BC2FA" w14:textId="77777777" w:rsidR="005D337A" w:rsidRPr="00F75664" w:rsidRDefault="005D337A" w:rsidP="004A57DE">
      <w:pPr>
        <w:jc w:val="both"/>
        <w:rPr>
          <w:lang w:val="ru-RU"/>
        </w:rPr>
        <w:sectPr w:rsidR="005D337A" w:rsidRPr="00F75664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14:paraId="28E3B322" w14:textId="77777777" w:rsidR="005D337A" w:rsidRPr="00F75664" w:rsidRDefault="005D337A" w:rsidP="004A57DE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425BEFAD" w14:textId="77777777" w:rsidR="005D337A" w:rsidRPr="00F75664" w:rsidRDefault="002C4B31" w:rsidP="004A57DE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C068EE5" w14:textId="77777777" w:rsidR="005D337A" w:rsidRPr="00F75664" w:rsidRDefault="002C4B31" w:rsidP="004A57DE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jc w:val="both"/>
        <w:rPr>
          <w:lang w:val="ru-RU"/>
        </w:rPr>
      </w:pP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2A4D93D" w14:textId="77777777" w:rsidR="005D337A" w:rsidRPr="00F75664" w:rsidRDefault="002C4B31" w:rsidP="004A57DE">
      <w:pPr>
        <w:autoSpaceDE w:val="0"/>
        <w:autoSpaceDN w:val="0"/>
        <w:spacing w:before="226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92E97CF" w14:textId="77777777" w:rsidR="005D337A" w:rsidRPr="00F75664" w:rsidRDefault="002C4B31" w:rsidP="004A57DE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jc w:val="both"/>
        <w:rPr>
          <w:lang w:val="ru-RU"/>
        </w:rPr>
      </w:pP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F75664">
        <w:rPr>
          <w:lang w:val="ru-RU"/>
        </w:rPr>
        <w:br/>
      </w:r>
      <w:r w:rsidRPr="00F75664">
        <w:rPr>
          <w:lang w:val="ru-RU"/>
        </w:rPr>
        <w:tab/>
      </w: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5B829ED7" w14:textId="77777777" w:rsidR="005D337A" w:rsidRPr="00F75664" w:rsidRDefault="002C4B31" w:rsidP="004A57DE">
      <w:pPr>
        <w:autoSpaceDE w:val="0"/>
        <w:autoSpaceDN w:val="0"/>
        <w:spacing w:before="180" w:after="0" w:line="262" w:lineRule="auto"/>
        <w:ind w:left="420" w:right="7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3D14893E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7E1F6B3" w14:textId="77777777" w:rsidR="005D337A" w:rsidRPr="00F75664" w:rsidRDefault="002C4B31" w:rsidP="004A57DE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12C20F71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 w:right="144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39D7106F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0A9E3683" w14:textId="77777777" w:rsidR="005D337A" w:rsidRPr="00F75664" w:rsidRDefault="002C4B31" w:rsidP="004A57DE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729DFE4D" w14:textId="77777777" w:rsidR="005D337A" w:rsidRPr="00F75664" w:rsidRDefault="002C4B31" w:rsidP="004A57DE">
      <w:pPr>
        <w:autoSpaceDE w:val="0"/>
        <w:autoSpaceDN w:val="0"/>
        <w:spacing w:before="190" w:after="0" w:line="271" w:lineRule="auto"/>
        <w:ind w:left="420" w:right="86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231D173" w14:textId="77777777" w:rsidR="005D337A" w:rsidRPr="00F75664" w:rsidRDefault="002C4B31" w:rsidP="004A57DE">
      <w:pPr>
        <w:autoSpaceDE w:val="0"/>
        <w:autoSpaceDN w:val="0"/>
        <w:spacing w:before="190" w:after="0" w:line="271" w:lineRule="auto"/>
        <w:ind w:left="420" w:right="57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3C3CFDD2" w14:textId="77777777" w:rsidR="005D337A" w:rsidRPr="00F75664" w:rsidRDefault="002C4B31" w:rsidP="004A57DE">
      <w:pPr>
        <w:autoSpaceDE w:val="0"/>
        <w:autoSpaceDN w:val="0"/>
        <w:spacing w:before="180" w:after="0" w:line="230" w:lineRule="auto"/>
        <w:ind w:left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0AE2415A" w14:textId="77777777" w:rsidR="005D337A" w:rsidRPr="00F75664" w:rsidRDefault="002C4B31" w:rsidP="004A57DE">
      <w:pPr>
        <w:autoSpaceDE w:val="0"/>
        <w:autoSpaceDN w:val="0"/>
        <w:spacing w:before="178" w:after="0" w:line="271" w:lineRule="auto"/>
        <w:ind w:left="42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24F1C7EE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6A8FABB5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4BB2C14" w14:textId="77777777" w:rsidR="005D337A" w:rsidRPr="00F75664" w:rsidRDefault="002C4B31" w:rsidP="004A57DE">
      <w:pPr>
        <w:autoSpaceDE w:val="0"/>
        <w:autoSpaceDN w:val="0"/>
        <w:spacing w:before="178" w:after="0" w:line="271" w:lineRule="auto"/>
        <w:ind w:left="420" w:right="288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F75664">
        <w:rPr>
          <w:lang w:val="ru-RU"/>
        </w:rPr>
        <w:br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14:paraId="3B96AF44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1ECE9FCB" w14:textId="77777777" w:rsidR="005D337A" w:rsidRPr="00F75664" w:rsidRDefault="005D337A" w:rsidP="004A57DE">
      <w:pPr>
        <w:jc w:val="both"/>
        <w:rPr>
          <w:lang w:val="ru-RU"/>
        </w:rPr>
        <w:sectPr w:rsidR="005D337A" w:rsidRPr="00F75664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77D4EB49" w14:textId="77777777" w:rsidR="005D337A" w:rsidRPr="00F75664" w:rsidRDefault="005D337A" w:rsidP="004A57DE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3E5346BB" w14:textId="77777777" w:rsidR="005D337A" w:rsidRPr="00F75664" w:rsidRDefault="002C4B31" w:rsidP="004A57DE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1BCD4D7A" w14:textId="77777777" w:rsidR="005D337A" w:rsidRPr="00F75664" w:rsidRDefault="002C4B31" w:rsidP="004A57DE">
      <w:pPr>
        <w:autoSpaceDE w:val="0"/>
        <w:autoSpaceDN w:val="0"/>
        <w:spacing w:before="178" w:after="0" w:line="271" w:lineRule="auto"/>
        <w:ind w:left="420" w:right="57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2E21F71F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681223C5" w14:textId="77777777" w:rsidR="005D337A" w:rsidRPr="00F75664" w:rsidRDefault="002C4B31" w:rsidP="004A57DE">
      <w:pPr>
        <w:autoSpaceDE w:val="0"/>
        <w:autoSpaceDN w:val="0"/>
        <w:spacing w:before="178" w:after="0" w:line="262" w:lineRule="auto"/>
        <w:ind w:left="420" w:right="432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1AF32FA9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7E7819DE" w14:textId="77777777" w:rsidR="005D337A" w:rsidRPr="00F75664" w:rsidRDefault="002C4B31" w:rsidP="004A57DE">
      <w:pPr>
        <w:autoSpaceDE w:val="0"/>
        <w:autoSpaceDN w:val="0"/>
        <w:spacing w:before="180" w:after="0" w:line="230" w:lineRule="auto"/>
        <w:ind w:left="4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14:paraId="608551AF" w14:textId="77777777" w:rsidR="005D337A" w:rsidRPr="00F75664" w:rsidRDefault="002C4B31" w:rsidP="004A57DE">
      <w:pPr>
        <w:autoSpaceDE w:val="0"/>
        <w:autoSpaceDN w:val="0"/>
        <w:spacing w:before="192" w:after="0" w:line="271" w:lineRule="auto"/>
        <w:ind w:left="420" w:right="57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759B801C" w14:textId="77777777" w:rsidR="005D337A" w:rsidRPr="00F75664" w:rsidRDefault="002C4B31" w:rsidP="004A57DE">
      <w:pPr>
        <w:autoSpaceDE w:val="0"/>
        <w:autoSpaceDN w:val="0"/>
        <w:spacing w:before="286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98EB4B2" w14:textId="77777777" w:rsidR="005D337A" w:rsidRPr="00F75664" w:rsidRDefault="002C4B31" w:rsidP="004A57DE">
      <w:pPr>
        <w:autoSpaceDE w:val="0"/>
        <w:autoSpaceDN w:val="0"/>
        <w:spacing w:before="346" w:after="0" w:line="262" w:lineRule="auto"/>
        <w:ind w:left="180" w:right="4752"/>
        <w:jc w:val="both"/>
        <w:rPr>
          <w:lang w:val="ru-RU"/>
        </w:rPr>
      </w:pPr>
      <w:proofErr w:type="spellStart"/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14:paraId="22B6FAB1" w14:textId="77777777" w:rsidR="005D337A" w:rsidRPr="00F75664" w:rsidRDefault="002C4B31" w:rsidP="004A57DE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60BC0C99" w14:textId="77777777" w:rsidR="005D337A" w:rsidRPr="00F75664" w:rsidRDefault="002C4B31" w:rsidP="004A57DE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293C418B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 w:right="129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07AB43EC" w14:textId="77777777" w:rsidR="005D337A" w:rsidRPr="00F75664" w:rsidRDefault="002C4B31" w:rsidP="004A57D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14:paraId="505960B7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0FE03E3A" w14:textId="77777777" w:rsidR="005D337A" w:rsidRPr="00F75664" w:rsidRDefault="002C4B31" w:rsidP="004A57DE">
      <w:pPr>
        <w:autoSpaceDE w:val="0"/>
        <w:autoSpaceDN w:val="0"/>
        <w:spacing w:before="192" w:after="0" w:line="262" w:lineRule="auto"/>
        <w:ind w:left="42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28BFE035" w14:textId="77777777" w:rsidR="005D337A" w:rsidRPr="00F75664" w:rsidRDefault="002C4B31" w:rsidP="004A57DE">
      <w:pPr>
        <w:autoSpaceDE w:val="0"/>
        <w:autoSpaceDN w:val="0"/>
        <w:spacing w:before="192" w:after="0" w:line="262" w:lineRule="auto"/>
        <w:ind w:left="420" w:right="57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64092060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4D2BFBE2" w14:textId="77777777" w:rsidR="005D337A" w:rsidRPr="00F75664" w:rsidRDefault="002C4B31" w:rsidP="004A57DE">
      <w:pPr>
        <w:autoSpaceDE w:val="0"/>
        <w:autoSpaceDN w:val="0"/>
        <w:spacing w:before="178" w:after="0" w:line="271" w:lineRule="auto"/>
        <w:ind w:left="420" w:right="57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2B6AF45B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 w:right="7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412D0613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774ED786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14:paraId="26AF1A9B" w14:textId="77777777" w:rsidR="005D337A" w:rsidRPr="00F75664" w:rsidRDefault="005D337A" w:rsidP="004A57DE">
      <w:pPr>
        <w:jc w:val="both"/>
        <w:rPr>
          <w:lang w:val="ru-RU"/>
        </w:rPr>
        <w:sectPr w:rsidR="005D337A" w:rsidRPr="00F75664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9C6794" w14:textId="77777777" w:rsidR="005D337A" w:rsidRPr="00F75664" w:rsidRDefault="005D337A" w:rsidP="004A57DE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593E663E" w14:textId="77777777" w:rsidR="005D337A" w:rsidRPr="00F75664" w:rsidRDefault="002C4B31" w:rsidP="004A57DE">
      <w:pPr>
        <w:autoSpaceDE w:val="0"/>
        <w:autoSpaceDN w:val="0"/>
        <w:spacing w:after="0" w:line="230" w:lineRule="auto"/>
        <w:ind w:left="24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14:paraId="49E52B52" w14:textId="77777777" w:rsidR="005D337A" w:rsidRPr="00F75664" w:rsidRDefault="002C4B31" w:rsidP="004A57DE">
      <w:pPr>
        <w:autoSpaceDE w:val="0"/>
        <w:autoSpaceDN w:val="0"/>
        <w:spacing w:before="190" w:after="0" w:line="271" w:lineRule="auto"/>
        <w:ind w:left="240" w:right="7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14:paraId="77BBB79C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 w:right="1152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777FDF2B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14:paraId="7FA16C6E" w14:textId="77777777" w:rsidR="005D337A" w:rsidRPr="00F75664" w:rsidRDefault="002C4B31" w:rsidP="004A57DE">
      <w:pPr>
        <w:autoSpaceDE w:val="0"/>
        <w:autoSpaceDN w:val="0"/>
        <w:spacing w:before="178" w:after="0" w:line="262" w:lineRule="auto"/>
        <w:ind w:left="24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6EC9A2E2" w14:textId="77777777" w:rsidR="005D337A" w:rsidRPr="00F75664" w:rsidRDefault="002C4B31" w:rsidP="004A57DE">
      <w:pPr>
        <w:autoSpaceDE w:val="0"/>
        <w:autoSpaceDN w:val="0"/>
        <w:spacing w:before="192" w:after="0" w:line="262" w:lineRule="auto"/>
        <w:ind w:left="240" w:right="1008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487A99BC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22688EDA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 w:right="144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203CF499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 w:right="7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5D805C49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 w:right="288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20613A08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 w:right="86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4CFC12C2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D686BBF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14:paraId="29FA8556" w14:textId="77777777" w:rsidR="005D337A" w:rsidRPr="00F75664" w:rsidRDefault="002C4B31" w:rsidP="004A57DE">
      <w:pPr>
        <w:autoSpaceDE w:val="0"/>
        <w:autoSpaceDN w:val="0"/>
        <w:spacing w:before="178" w:after="0" w:line="262" w:lineRule="auto"/>
        <w:ind w:left="240" w:right="57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0AD9ECF7" w14:textId="77777777" w:rsidR="005D337A" w:rsidRPr="00F75664" w:rsidRDefault="002C4B31" w:rsidP="004A57DE">
      <w:pPr>
        <w:autoSpaceDE w:val="0"/>
        <w:autoSpaceDN w:val="0"/>
        <w:spacing w:before="192" w:after="0" w:line="262" w:lineRule="auto"/>
        <w:ind w:left="24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5648676" w14:textId="77777777" w:rsidR="005D337A" w:rsidRPr="00F75664" w:rsidRDefault="002C4B31" w:rsidP="004A57DE">
      <w:pPr>
        <w:autoSpaceDE w:val="0"/>
        <w:autoSpaceDN w:val="0"/>
        <w:spacing w:before="192" w:after="0" w:line="262" w:lineRule="auto"/>
        <w:ind w:left="240" w:right="57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5C8748B0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4CFC7063" w14:textId="77777777" w:rsidR="005D337A" w:rsidRPr="00F75664" w:rsidRDefault="002C4B31" w:rsidP="004A57DE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14:paraId="0B7067C0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 w:right="57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7248E5CC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 w:right="57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1A4B406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14:paraId="569B4031" w14:textId="77777777" w:rsidR="005D337A" w:rsidRPr="00F75664" w:rsidRDefault="005D337A" w:rsidP="004A57DE">
      <w:pPr>
        <w:jc w:val="both"/>
        <w:rPr>
          <w:lang w:val="ru-RU"/>
        </w:rPr>
        <w:sectPr w:rsidR="005D337A" w:rsidRPr="00F75664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14:paraId="1CFA74F0" w14:textId="77777777" w:rsidR="005D337A" w:rsidRPr="00F75664" w:rsidRDefault="005D337A" w:rsidP="004A57DE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4F64EC8F" w14:textId="77777777" w:rsidR="005D337A" w:rsidRPr="00F75664" w:rsidRDefault="002C4B31" w:rsidP="004A57DE">
      <w:pPr>
        <w:autoSpaceDE w:val="0"/>
        <w:autoSpaceDN w:val="0"/>
        <w:spacing w:after="0" w:line="262" w:lineRule="auto"/>
        <w:ind w:left="180" w:right="489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14:paraId="6DD40DD3" w14:textId="77777777" w:rsidR="005D337A" w:rsidRPr="00F75664" w:rsidRDefault="002C4B31" w:rsidP="004A57DE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7B235CB9" w14:textId="77777777" w:rsidR="005D337A" w:rsidRPr="00F75664" w:rsidRDefault="002C4B31" w:rsidP="004A57D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14:paraId="16A915D4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6FB719CA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14:paraId="5E6547ED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6E853E83" w14:textId="77777777" w:rsidR="005D337A" w:rsidRPr="00F75664" w:rsidRDefault="002C4B31" w:rsidP="004A57DE">
      <w:pPr>
        <w:autoSpaceDE w:val="0"/>
        <w:autoSpaceDN w:val="0"/>
        <w:spacing w:before="192" w:after="0" w:line="262" w:lineRule="auto"/>
        <w:ind w:left="42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08BC2B9E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5E201F9" w14:textId="77777777" w:rsidR="005D337A" w:rsidRPr="00F75664" w:rsidRDefault="002C4B31" w:rsidP="004A57DE">
      <w:pPr>
        <w:autoSpaceDE w:val="0"/>
        <w:autoSpaceDN w:val="0"/>
        <w:spacing w:before="178" w:after="0" w:line="262" w:lineRule="auto"/>
        <w:ind w:left="420" w:right="432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3A72826D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 w:right="144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14:paraId="560268B0" w14:textId="77777777" w:rsidR="005D337A" w:rsidRPr="00F75664" w:rsidRDefault="002C4B31" w:rsidP="004A57D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357700A7" w14:textId="77777777" w:rsidR="005D337A" w:rsidRPr="00F75664" w:rsidRDefault="002C4B31" w:rsidP="004A57DE">
      <w:pPr>
        <w:autoSpaceDE w:val="0"/>
        <w:autoSpaceDN w:val="0"/>
        <w:spacing w:before="178" w:after="0" w:line="271" w:lineRule="auto"/>
        <w:ind w:left="420" w:right="288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F75664">
        <w:rPr>
          <w:lang w:val="ru-RU"/>
        </w:rPr>
        <w:br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3160E2E8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 w:right="158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CEDA8C2" w14:textId="77777777" w:rsidR="005D337A" w:rsidRPr="00F75664" w:rsidRDefault="002C4B31" w:rsidP="004A57D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14:paraId="74700971" w14:textId="77777777" w:rsidR="005D337A" w:rsidRPr="00F75664" w:rsidRDefault="002C4B31" w:rsidP="004A57DE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14:paraId="092734B5" w14:textId="77777777" w:rsidR="005D337A" w:rsidRPr="00F75664" w:rsidRDefault="002C4B31" w:rsidP="004A57DE">
      <w:pPr>
        <w:autoSpaceDE w:val="0"/>
        <w:autoSpaceDN w:val="0"/>
        <w:spacing w:before="192" w:after="0" w:line="230" w:lineRule="auto"/>
        <w:ind w:left="4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14:paraId="401DB296" w14:textId="77777777" w:rsidR="005D337A" w:rsidRPr="00F75664" w:rsidRDefault="002C4B31" w:rsidP="004A57DE">
      <w:pPr>
        <w:autoSpaceDE w:val="0"/>
        <w:autoSpaceDN w:val="0"/>
        <w:spacing w:before="288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4E58EC20" w14:textId="77777777" w:rsidR="005D337A" w:rsidRPr="00F75664" w:rsidRDefault="002C4B31" w:rsidP="004A57DE">
      <w:pPr>
        <w:autoSpaceDE w:val="0"/>
        <w:autoSpaceDN w:val="0"/>
        <w:spacing w:before="346" w:after="0" w:line="230" w:lineRule="auto"/>
        <w:ind w:left="18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14:paraId="446753FA" w14:textId="77777777" w:rsidR="005D337A" w:rsidRPr="00F75664" w:rsidRDefault="002C4B31" w:rsidP="004A57DE">
      <w:pPr>
        <w:autoSpaceDE w:val="0"/>
        <w:autoSpaceDN w:val="0"/>
        <w:spacing w:before="178" w:after="0" w:line="271" w:lineRule="auto"/>
        <w:ind w:left="420" w:right="288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4B0D7B2E" w14:textId="77777777" w:rsidR="005D337A" w:rsidRPr="00F75664" w:rsidRDefault="002C4B31" w:rsidP="004A57D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14:paraId="5F3B79FD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07C3B66E" w14:textId="77777777" w:rsidR="005D337A" w:rsidRPr="00F75664" w:rsidRDefault="002C4B31" w:rsidP="004A57DE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F75664">
        <w:rPr>
          <w:lang w:val="ru-RU"/>
        </w:rPr>
        <w:br/>
      </w:r>
      <w:proofErr w:type="gramStart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животных(</w:t>
      </w:r>
      <w:proofErr w:type="gram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14:paraId="7A3A536D" w14:textId="77777777" w:rsidR="005D337A" w:rsidRPr="00F75664" w:rsidRDefault="005D337A" w:rsidP="004A57DE">
      <w:pPr>
        <w:jc w:val="both"/>
        <w:rPr>
          <w:lang w:val="ru-RU"/>
        </w:rPr>
        <w:sectPr w:rsidR="005D337A" w:rsidRPr="00F75664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A9F8904" w14:textId="77777777" w:rsidR="005D337A" w:rsidRPr="00F75664" w:rsidRDefault="005D337A" w:rsidP="004A57DE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14:paraId="45582137" w14:textId="77777777" w:rsidR="005D337A" w:rsidRPr="00F75664" w:rsidRDefault="002C4B31" w:rsidP="004A57DE">
      <w:pPr>
        <w:autoSpaceDE w:val="0"/>
        <w:autoSpaceDN w:val="0"/>
        <w:spacing w:after="0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60FF0EC0" w14:textId="77777777" w:rsidR="005D337A" w:rsidRPr="00F75664" w:rsidRDefault="002C4B31" w:rsidP="004A57DE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14:paraId="33E5B870" w14:textId="77777777" w:rsidR="005D337A" w:rsidRPr="00F75664" w:rsidRDefault="002C4B31" w:rsidP="004A57DE">
      <w:pPr>
        <w:autoSpaceDE w:val="0"/>
        <w:autoSpaceDN w:val="0"/>
        <w:spacing w:before="190" w:after="0"/>
        <w:ind w:right="144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0EE16E9E" w14:textId="77777777" w:rsidR="005D337A" w:rsidRPr="00F75664" w:rsidRDefault="002C4B31" w:rsidP="004A57DE">
      <w:pPr>
        <w:autoSpaceDE w:val="0"/>
        <w:autoSpaceDN w:val="0"/>
        <w:spacing w:before="192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14:paraId="795D5346" w14:textId="77777777" w:rsidR="005D337A" w:rsidRPr="00F75664" w:rsidRDefault="002C4B31" w:rsidP="004A57DE">
      <w:pPr>
        <w:autoSpaceDE w:val="0"/>
        <w:autoSpaceDN w:val="0"/>
        <w:spacing w:before="192" w:after="0" w:line="262" w:lineRule="auto"/>
        <w:ind w:right="432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0C50A742" w14:textId="77777777" w:rsidR="005D337A" w:rsidRPr="00F75664" w:rsidRDefault="002C4B31" w:rsidP="004A57DE">
      <w:pPr>
        <w:autoSpaceDE w:val="0"/>
        <w:autoSpaceDN w:val="0"/>
        <w:spacing w:before="190" w:after="0" w:line="262" w:lineRule="auto"/>
        <w:ind w:right="576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0D2D4826" w14:textId="77777777" w:rsidR="005D337A" w:rsidRPr="00F75664" w:rsidRDefault="002C4B31" w:rsidP="004A57DE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14:paraId="1D35A3FC" w14:textId="77777777" w:rsidR="005D337A" w:rsidRPr="00F75664" w:rsidRDefault="002C4B31" w:rsidP="004A57DE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14:paraId="2DE0CDA5" w14:textId="77777777" w:rsidR="005D337A" w:rsidRPr="00F75664" w:rsidRDefault="002C4B31" w:rsidP="004A57DE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14:paraId="78442B71" w14:textId="4761B6F3" w:rsidR="005D337A" w:rsidRPr="00F75664" w:rsidRDefault="002C4B31" w:rsidP="00185786">
      <w:pPr>
        <w:autoSpaceDE w:val="0"/>
        <w:autoSpaceDN w:val="0"/>
        <w:spacing w:before="190" w:after="0" w:line="262" w:lineRule="auto"/>
        <w:ind w:right="1008"/>
        <w:jc w:val="both"/>
        <w:rPr>
          <w:lang w:val="ru-RU"/>
        </w:rPr>
        <w:sectPr w:rsidR="005D337A" w:rsidRPr="00F75664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14:paraId="04685229" w14:textId="77777777" w:rsidR="00A71C3B" w:rsidRPr="00A71C3B" w:rsidRDefault="00A71C3B" w:rsidP="00A71C3B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A71C3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129"/>
        <w:gridCol w:w="5175"/>
        <w:gridCol w:w="1629"/>
      </w:tblGrid>
      <w:tr w:rsidR="00A71C3B" w:rsidRPr="00A71C3B" w14:paraId="42E8F890" w14:textId="77777777" w:rsidTr="00350CD4">
        <w:tc>
          <w:tcPr>
            <w:tcW w:w="1129" w:type="dxa"/>
          </w:tcPr>
          <w:p w14:paraId="31249FD3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№</w:t>
            </w:r>
          </w:p>
        </w:tc>
        <w:tc>
          <w:tcPr>
            <w:tcW w:w="5175" w:type="dxa"/>
          </w:tcPr>
          <w:p w14:paraId="65142C94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629" w:type="dxa"/>
          </w:tcPr>
          <w:p w14:paraId="51FF1C2E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A71C3B" w:rsidRPr="00A71C3B" w14:paraId="1E77D8D1" w14:textId="77777777" w:rsidTr="00350CD4">
        <w:tc>
          <w:tcPr>
            <w:tcW w:w="1129" w:type="dxa"/>
          </w:tcPr>
          <w:p w14:paraId="7E947CB5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5175" w:type="dxa"/>
          </w:tcPr>
          <w:p w14:paraId="21812823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 xml:space="preserve">Мы и наш мир </w:t>
            </w:r>
          </w:p>
        </w:tc>
        <w:tc>
          <w:tcPr>
            <w:tcW w:w="1629" w:type="dxa"/>
          </w:tcPr>
          <w:p w14:paraId="72ED8E45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11ч</w:t>
            </w:r>
          </w:p>
        </w:tc>
      </w:tr>
      <w:tr w:rsidR="00A71C3B" w:rsidRPr="00A71C3B" w14:paraId="234872F2" w14:textId="77777777" w:rsidTr="00350CD4">
        <w:tc>
          <w:tcPr>
            <w:tcW w:w="1129" w:type="dxa"/>
          </w:tcPr>
          <w:p w14:paraId="76C58531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5175" w:type="dxa"/>
          </w:tcPr>
          <w:p w14:paraId="12939CA5" w14:textId="77777777" w:rsidR="00A71C3B" w:rsidRPr="00F13B4C" w:rsidRDefault="00185786" w:rsidP="00350CD4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="00A71C3B" w:rsidRPr="00F13B4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Наш класс в школе </w:t>
              </w:r>
            </w:hyperlink>
          </w:p>
          <w:p w14:paraId="43ED1286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14:paraId="78EC7B70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14ч</w:t>
            </w:r>
          </w:p>
        </w:tc>
      </w:tr>
      <w:tr w:rsidR="00A71C3B" w:rsidRPr="00A71C3B" w14:paraId="330FB5B1" w14:textId="77777777" w:rsidTr="00350CD4">
        <w:tc>
          <w:tcPr>
            <w:tcW w:w="1129" w:type="dxa"/>
          </w:tcPr>
          <w:p w14:paraId="2D6E801D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3</w:t>
            </w:r>
          </w:p>
        </w:tc>
        <w:tc>
          <w:tcPr>
            <w:tcW w:w="5175" w:type="dxa"/>
          </w:tcPr>
          <w:p w14:paraId="033595FB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 xml:space="preserve">Наш дом и семья </w:t>
            </w:r>
          </w:p>
        </w:tc>
        <w:tc>
          <w:tcPr>
            <w:tcW w:w="1629" w:type="dxa"/>
          </w:tcPr>
          <w:p w14:paraId="39C76F90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15ч</w:t>
            </w:r>
          </w:p>
        </w:tc>
      </w:tr>
      <w:tr w:rsidR="00A71C3B" w:rsidRPr="00A71C3B" w14:paraId="00571DC0" w14:textId="77777777" w:rsidTr="00350CD4">
        <w:tc>
          <w:tcPr>
            <w:tcW w:w="1129" w:type="dxa"/>
          </w:tcPr>
          <w:p w14:paraId="7CBA11A0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4</w:t>
            </w:r>
          </w:p>
        </w:tc>
        <w:tc>
          <w:tcPr>
            <w:tcW w:w="5175" w:type="dxa"/>
          </w:tcPr>
          <w:p w14:paraId="09432E86" w14:textId="77777777" w:rsidR="00A71C3B" w:rsidRPr="00F13B4C" w:rsidRDefault="00185786" w:rsidP="00350CD4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r w:rsidR="00A71C3B" w:rsidRPr="00F13B4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Город и село </w:t>
              </w:r>
            </w:hyperlink>
          </w:p>
          <w:p w14:paraId="715C86D8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14:paraId="05AE0735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14</w:t>
            </w:r>
          </w:p>
        </w:tc>
      </w:tr>
      <w:tr w:rsidR="00A71C3B" w:rsidRPr="00A71C3B" w14:paraId="762B2AA9" w14:textId="77777777" w:rsidTr="00350CD4">
        <w:tc>
          <w:tcPr>
            <w:tcW w:w="1129" w:type="dxa"/>
          </w:tcPr>
          <w:p w14:paraId="291D09A5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5</w:t>
            </w:r>
          </w:p>
        </w:tc>
        <w:tc>
          <w:tcPr>
            <w:tcW w:w="5175" w:type="dxa"/>
          </w:tcPr>
          <w:p w14:paraId="5A07CFF0" w14:textId="77777777" w:rsidR="00A71C3B" w:rsidRPr="00F13B4C" w:rsidRDefault="00185786" w:rsidP="00350CD4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8" w:history="1">
              <w:r w:rsidR="00A71C3B" w:rsidRPr="00F13B4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val="ru-RU" w:eastAsia="ru-RU"/>
                </w:rPr>
                <w:t xml:space="preserve">Родная страна </w:t>
              </w:r>
            </w:hyperlink>
          </w:p>
          <w:p w14:paraId="78C11FF9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14:paraId="23F481FA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8ч</w:t>
            </w:r>
          </w:p>
        </w:tc>
      </w:tr>
      <w:tr w:rsidR="00A71C3B" w:rsidRPr="00A71C3B" w14:paraId="0F9FECA7" w14:textId="77777777" w:rsidTr="00350CD4">
        <w:tc>
          <w:tcPr>
            <w:tcW w:w="1129" w:type="dxa"/>
          </w:tcPr>
          <w:p w14:paraId="7110833D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6</w:t>
            </w:r>
          </w:p>
        </w:tc>
        <w:tc>
          <w:tcPr>
            <w:tcW w:w="5175" w:type="dxa"/>
          </w:tcPr>
          <w:p w14:paraId="2187A017" w14:textId="77777777" w:rsidR="00A71C3B" w:rsidRPr="00F13B4C" w:rsidRDefault="00185786" w:rsidP="00350CD4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9" w:history="1">
              <w:r w:rsidR="00A71C3B" w:rsidRPr="00F13B4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B8D6FB" w:frame="1"/>
                  <w:shd w:val="clear" w:color="auto" w:fill="EFEBDE"/>
                  <w:lang w:val="ru-RU" w:eastAsia="ru-RU"/>
                </w:rPr>
                <w:t xml:space="preserve"> Человек и окружающий мир </w:t>
              </w:r>
            </w:hyperlink>
          </w:p>
          <w:p w14:paraId="6B155F9B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14:paraId="2E01A190" w14:textId="77777777" w:rsidR="00A71C3B" w:rsidRPr="00A71C3B" w:rsidRDefault="00A71C3B" w:rsidP="00350CD4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A71C3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ru-RU"/>
              </w:rPr>
              <w:t>4ч</w:t>
            </w:r>
          </w:p>
        </w:tc>
      </w:tr>
    </w:tbl>
    <w:p w14:paraId="05468642" w14:textId="77777777" w:rsidR="00A71C3B" w:rsidRPr="00A71C3B" w:rsidRDefault="00A71C3B" w:rsidP="00A71C3B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7B8B799" w14:textId="77777777" w:rsidR="00A71C3B" w:rsidRDefault="00A71C3B" w:rsidP="004A57D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E86FA53" w14:textId="2DB0EE75" w:rsidR="004A57DE" w:rsidRPr="00F75664" w:rsidRDefault="004A57DE" w:rsidP="004A57DE">
      <w:pPr>
        <w:autoSpaceDE w:val="0"/>
        <w:autoSpaceDN w:val="0"/>
        <w:spacing w:after="0" w:line="230" w:lineRule="auto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1B3E43A2" w14:textId="77777777" w:rsidR="004A57DE" w:rsidRPr="00F75664" w:rsidRDefault="004A57DE" w:rsidP="004A57DE">
      <w:pPr>
        <w:autoSpaceDE w:val="0"/>
        <w:autoSpaceDN w:val="0"/>
        <w:spacing w:before="346" w:after="0" w:line="230" w:lineRule="auto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3EB54C88" w14:textId="4CFD8A38" w:rsidR="004A57DE" w:rsidRPr="00F75664" w:rsidRDefault="004A57DE" w:rsidP="004A57DE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Новицкая М.Ю., Акционерное общество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</w:p>
    <w:p w14:paraId="4C45DD77" w14:textId="77777777" w:rsidR="004A57DE" w:rsidRPr="00F75664" w:rsidRDefault="004A57DE" w:rsidP="004A57DE">
      <w:pPr>
        <w:autoSpaceDE w:val="0"/>
        <w:autoSpaceDN w:val="0"/>
        <w:spacing w:before="262" w:after="0" w:line="230" w:lineRule="auto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F4DF2D3" w14:textId="77777777" w:rsidR="004A57DE" w:rsidRPr="00F75664" w:rsidRDefault="004A57DE" w:rsidP="004A57DE">
      <w:pPr>
        <w:autoSpaceDE w:val="0"/>
        <w:autoSpaceDN w:val="0"/>
        <w:spacing w:before="166" w:after="0" w:line="230" w:lineRule="auto"/>
        <w:rPr>
          <w:lang w:val="ru-RU"/>
        </w:rPr>
      </w:pP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</w:t>
      </w:r>
    </w:p>
    <w:p w14:paraId="5C696543" w14:textId="77777777" w:rsidR="004A57DE" w:rsidRPr="00F75664" w:rsidRDefault="004A57DE" w:rsidP="004A57DE">
      <w:pPr>
        <w:autoSpaceDE w:val="0"/>
        <w:autoSpaceDN w:val="0"/>
        <w:spacing w:before="264" w:after="0" w:line="230" w:lineRule="auto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25EA8A9" w14:textId="6E43BA91" w:rsidR="004A57DE" w:rsidRDefault="004A57DE" w:rsidP="004A57DE">
      <w:pPr>
        <w:autoSpaceDE w:val="0"/>
        <w:autoSpaceDN w:val="0"/>
        <w:spacing w:before="168" w:after="0" w:line="262" w:lineRule="auto"/>
        <w:ind w:right="374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/43/1/ </w:t>
      </w:r>
      <w:r w:rsidRPr="00F75664">
        <w:rPr>
          <w:lang w:val="ru-RU"/>
        </w:rPr>
        <w:br/>
      </w:r>
      <w:hyperlink r:id="rId10" w:history="1">
        <w:r w:rsidRPr="008C6F18">
          <w:rPr>
            <w:rStyle w:val="aff8"/>
            <w:rFonts w:ascii="Times New Roman" w:eastAsia="Times New Roman" w:hAnsi="Times New Roman"/>
            <w:sz w:val="24"/>
          </w:rPr>
          <w:t>https</w:t>
        </w:r>
        <w:r w:rsidRPr="008C6F18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Pr="008C6F18">
          <w:rPr>
            <w:rStyle w:val="aff8"/>
            <w:rFonts w:ascii="Times New Roman" w:eastAsia="Times New Roman" w:hAnsi="Times New Roman"/>
            <w:sz w:val="24"/>
          </w:rPr>
          <w:t>uchi</w:t>
        </w:r>
        <w:proofErr w:type="spellEnd"/>
        <w:r w:rsidRPr="008C6F18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8C6F18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Pr="008C6F18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Pr="008C6F18">
          <w:rPr>
            <w:rStyle w:val="aff8"/>
            <w:rFonts w:ascii="Times New Roman" w:eastAsia="Times New Roman" w:hAnsi="Times New Roman"/>
            <w:sz w:val="24"/>
          </w:rPr>
          <w:t>teachers</w:t>
        </w:r>
        <w:r w:rsidRPr="008C6F18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Pr="008C6F18">
          <w:rPr>
            <w:rStyle w:val="aff8"/>
            <w:rFonts w:ascii="Times New Roman" w:eastAsia="Times New Roman" w:hAnsi="Times New Roman"/>
            <w:sz w:val="24"/>
          </w:rPr>
          <w:t>groups</w:t>
        </w:r>
        <w:r w:rsidRPr="008C6F18">
          <w:rPr>
            <w:rStyle w:val="aff8"/>
            <w:rFonts w:ascii="Times New Roman" w:eastAsia="Times New Roman" w:hAnsi="Times New Roman"/>
            <w:sz w:val="24"/>
            <w:lang w:val="ru-RU"/>
          </w:rPr>
          <w:t>/2636171/</w:t>
        </w:r>
        <w:r w:rsidRPr="008C6F18">
          <w:rPr>
            <w:rStyle w:val="aff8"/>
            <w:rFonts w:ascii="Times New Roman" w:eastAsia="Times New Roman" w:hAnsi="Times New Roman"/>
            <w:sz w:val="24"/>
          </w:rPr>
          <w:t>subjects</w:t>
        </w:r>
        <w:r w:rsidRPr="008C6F18">
          <w:rPr>
            <w:rStyle w:val="aff8"/>
            <w:rFonts w:ascii="Times New Roman" w:eastAsia="Times New Roman" w:hAnsi="Times New Roman"/>
            <w:sz w:val="24"/>
            <w:lang w:val="ru-RU"/>
          </w:rPr>
          <w:t>/6/</w:t>
        </w:r>
        <w:r w:rsidRPr="008C6F18">
          <w:rPr>
            <w:rStyle w:val="aff8"/>
            <w:rFonts w:ascii="Times New Roman" w:eastAsia="Times New Roman" w:hAnsi="Times New Roman"/>
            <w:sz w:val="24"/>
          </w:rPr>
          <w:t>course</w:t>
        </w:r>
        <w:r w:rsidRPr="008C6F18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Pr="008C6F18">
          <w:rPr>
            <w:rStyle w:val="aff8"/>
            <w:rFonts w:ascii="Times New Roman" w:eastAsia="Times New Roman" w:hAnsi="Times New Roman"/>
            <w:sz w:val="24"/>
          </w:rPr>
          <w:t>programs</w:t>
        </w:r>
        <w:r w:rsidRPr="008C6F18">
          <w:rPr>
            <w:rStyle w:val="aff8"/>
            <w:rFonts w:ascii="Times New Roman" w:eastAsia="Times New Roman" w:hAnsi="Times New Roman"/>
            <w:sz w:val="24"/>
            <w:lang w:val="ru-RU"/>
          </w:rPr>
          <w:t>/1</w:t>
        </w:r>
      </w:hyperlink>
    </w:p>
    <w:p w14:paraId="2F99CC44" w14:textId="7412F1A8" w:rsidR="004A57DE" w:rsidRDefault="004A57DE" w:rsidP="004A57DE">
      <w:pPr>
        <w:autoSpaceDE w:val="0"/>
        <w:autoSpaceDN w:val="0"/>
        <w:spacing w:before="168" w:after="0" w:line="262" w:lineRule="auto"/>
        <w:ind w:right="3744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278BC87" w14:textId="77777777" w:rsidR="004A57DE" w:rsidRPr="00F75664" w:rsidRDefault="004A57DE" w:rsidP="004A57DE">
      <w:pPr>
        <w:autoSpaceDE w:val="0"/>
        <w:autoSpaceDN w:val="0"/>
        <w:spacing w:after="0" w:line="230" w:lineRule="auto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CE5647B" w14:textId="77777777" w:rsidR="004A57DE" w:rsidRPr="00F75664" w:rsidRDefault="004A57DE" w:rsidP="004A57DE">
      <w:pPr>
        <w:autoSpaceDE w:val="0"/>
        <w:autoSpaceDN w:val="0"/>
        <w:spacing w:before="346" w:after="0" w:line="302" w:lineRule="auto"/>
        <w:ind w:right="5328"/>
        <w:rPr>
          <w:lang w:val="ru-RU"/>
        </w:rPr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75664">
        <w:rPr>
          <w:lang w:val="ru-RU"/>
        </w:rPr>
        <w:br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>Учебный плакаты. Справочные таблицы. Словарь.</w:t>
      </w:r>
    </w:p>
    <w:p w14:paraId="774C8990" w14:textId="77777777" w:rsidR="004A57DE" w:rsidRDefault="004A57DE" w:rsidP="004A57DE">
      <w:pPr>
        <w:autoSpaceDE w:val="0"/>
        <w:autoSpaceDN w:val="0"/>
        <w:spacing w:before="262" w:after="0" w:line="300" w:lineRule="auto"/>
        <w:ind w:right="720"/>
      </w:pPr>
      <w:r w:rsidRPr="00F756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F75664">
        <w:rPr>
          <w:lang w:val="ru-RU"/>
        </w:rPr>
        <w:br/>
      </w:r>
      <w:r w:rsidRPr="00F75664">
        <w:rPr>
          <w:rFonts w:ascii="Times New Roman" w:eastAsia="Times New Roman" w:hAnsi="Times New Roman"/>
          <w:color w:val="000000"/>
          <w:sz w:val="24"/>
          <w:lang w:val="ru-RU"/>
        </w:rPr>
        <w:t xml:space="preserve">Термометр.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Гербарий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Интерактивная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14:paraId="15CDB990" w14:textId="77777777" w:rsidR="004A57DE" w:rsidRPr="00F75664" w:rsidRDefault="004A57DE" w:rsidP="004A57DE">
      <w:pPr>
        <w:autoSpaceDE w:val="0"/>
        <w:autoSpaceDN w:val="0"/>
        <w:spacing w:before="168" w:after="0" w:line="262" w:lineRule="auto"/>
        <w:ind w:right="3744"/>
        <w:rPr>
          <w:lang w:val="ru-RU"/>
        </w:rPr>
      </w:pPr>
    </w:p>
    <w:p w14:paraId="514A19D9" w14:textId="77777777" w:rsidR="005D337A" w:rsidRPr="004A57DE" w:rsidRDefault="005D337A" w:rsidP="004A57DE">
      <w:pPr>
        <w:ind w:firstLine="720"/>
        <w:rPr>
          <w:lang w:val="ru-RU"/>
        </w:rPr>
      </w:pPr>
    </w:p>
    <w:p w14:paraId="75C84AB3" w14:textId="22CE783E" w:rsidR="004A57DE" w:rsidRPr="004A57DE" w:rsidRDefault="004A57DE" w:rsidP="004A57DE">
      <w:pPr>
        <w:tabs>
          <w:tab w:val="left" w:pos="825"/>
        </w:tabs>
        <w:rPr>
          <w:lang w:val="ru-RU"/>
        </w:rPr>
        <w:sectPr w:rsidR="004A57DE" w:rsidRPr="004A57D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4A57DE">
        <w:rPr>
          <w:lang w:val="ru-RU"/>
        </w:rPr>
        <w:tab/>
      </w:r>
    </w:p>
    <w:p w14:paraId="40395875" w14:textId="77777777" w:rsidR="002C4B31" w:rsidRDefault="002C4B31">
      <w:bookmarkStart w:id="0" w:name="_GoBack"/>
      <w:bookmarkEnd w:id="0"/>
    </w:p>
    <w:sectPr w:rsidR="002C4B3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705CB"/>
    <w:multiLevelType w:val="multilevel"/>
    <w:tmpl w:val="B618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185786"/>
    <w:rsid w:val="0029639D"/>
    <w:rsid w:val="002C4B31"/>
    <w:rsid w:val="00326F90"/>
    <w:rsid w:val="003B01A5"/>
    <w:rsid w:val="004A57DE"/>
    <w:rsid w:val="005D337A"/>
    <w:rsid w:val="00A71C3B"/>
    <w:rsid w:val="00AA1D8D"/>
    <w:rsid w:val="00B47730"/>
    <w:rsid w:val="00CB0664"/>
    <w:rsid w:val="00CE06D9"/>
    <w:rsid w:val="00D12D84"/>
    <w:rsid w:val="00E8017D"/>
    <w:rsid w:val="00F13B4C"/>
    <w:rsid w:val="00F75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7419B"/>
  <w14:defaultImageDpi w14:val="300"/>
  <w15:docId w15:val="{9499C73E-F890-440E-8094-EAEC818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4A57DE"/>
    <w:rPr>
      <w:color w:val="0000FF" w:themeColor="hyperlink"/>
      <w:u w:val="single"/>
    </w:rPr>
  </w:style>
  <w:style w:type="character" w:styleId="aff9">
    <w:name w:val="Unresolved Mention"/>
    <w:basedOn w:val="a2"/>
    <w:uiPriority w:val="99"/>
    <w:semiHidden/>
    <w:unhideWhenUsed/>
    <w:rsid w:val="004A57DE"/>
    <w:rPr>
      <w:color w:val="605E5C"/>
      <w:shd w:val="clear" w:color="auto" w:fill="E1DFDD"/>
    </w:rPr>
  </w:style>
  <w:style w:type="paragraph" w:styleId="affa">
    <w:name w:val="Balloon Text"/>
    <w:basedOn w:val="a1"/>
    <w:link w:val="affb"/>
    <w:uiPriority w:val="99"/>
    <w:semiHidden/>
    <w:unhideWhenUsed/>
    <w:rsid w:val="00A7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A7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eo.rkomi.ru/angular/school/planning/" TargetMode="External"/><Relationship Id="rId3" Type="http://schemas.openxmlformats.org/officeDocument/2006/relationships/styles" Target="styles.xml"/><Relationship Id="rId7" Type="http://schemas.openxmlformats.org/officeDocument/2006/relationships/hyperlink" Target="https://giseo.rkomi.ru/angular/school/plannin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eo.rkomi.ru/angular/school/plannin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hi.ru/teachers/groups/2636171/subjects/6/course_programs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eo.rkomi.ru/angular/school/pla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FDB9F-4C78-4812-98B5-6E3C9721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3364</Words>
  <Characters>19175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НШДС</cp:lastModifiedBy>
  <cp:revision>9</cp:revision>
  <cp:lastPrinted>2022-10-17T12:55:00Z</cp:lastPrinted>
  <dcterms:created xsi:type="dcterms:W3CDTF">2022-10-12T07:16:00Z</dcterms:created>
  <dcterms:modified xsi:type="dcterms:W3CDTF">2022-10-17T13:20:00Z</dcterms:modified>
  <cp:category/>
</cp:coreProperties>
</file>