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02A9" w14:textId="77777777" w:rsidR="00E52913" w:rsidRPr="00E52913" w:rsidRDefault="00E52913" w:rsidP="00E5291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52913">
        <w:rPr>
          <w:rFonts w:ascii="Times New Roman" w:hAnsi="Times New Roman"/>
          <w:sz w:val="28"/>
          <w:szCs w:val="28"/>
          <w:lang w:val="ru-RU"/>
        </w:rPr>
        <w:t xml:space="preserve">Муниципальное общеобразовательное учреждение </w:t>
      </w:r>
    </w:p>
    <w:p w14:paraId="5D36C417" w14:textId="77777777" w:rsidR="00E52913" w:rsidRPr="00E52913" w:rsidRDefault="00E52913" w:rsidP="00E5291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52913">
        <w:rPr>
          <w:rFonts w:ascii="Times New Roman" w:hAnsi="Times New Roman"/>
          <w:sz w:val="28"/>
          <w:szCs w:val="28"/>
          <w:lang w:val="ru-RU"/>
        </w:rPr>
        <w:t>«Начальная школа - детский сад №1»</w:t>
      </w:r>
    </w:p>
    <w:p w14:paraId="190D9720" w14:textId="77777777" w:rsidR="00E52913" w:rsidRPr="00E52913" w:rsidRDefault="00E52913" w:rsidP="00E52913">
      <w:pPr>
        <w:spacing w:after="0"/>
        <w:jc w:val="center"/>
        <w:rPr>
          <w:rFonts w:ascii="Times New Roman" w:hAnsi="Times New Roman"/>
          <w:b/>
          <w:lang w:val="ru-RU"/>
        </w:rPr>
      </w:pPr>
    </w:p>
    <w:p w14:paraId="396B6843" w14:textId="77777777" w:rsidR="00E52913" w:rsidRPr="00E52913" w:rsidRDefault="00E52913" w:rsidP="00E52913">
      <w:pPr>
        <w:spacing w:after="0"/>
        <w:rPr>
          <w:rFonts w:ascii="Times New Roman" w:hAnsi="Times New Roman"/>
          <w:lang w:val="ru-RU"/>
        </w:rPr>
      </w:pPr>
    </w:p>
    <w:p w14:paraId="688BB0AC" w14:textId="77777777" w:rsidR="00E52913" w:rsidRPr="00E52913" w:rsidRDefault="00E52913" w:rsidP="00E52913">
      <w:pPr>
        <w:tabs>
          <w:tab w:val="left" w:pos="300"/>
        </w:tabs>
        <w:rPr>
          <w:rFonts w:ascii="Times New Roman" w:hAnsi="Times New Roman"/>
          <w:sz w:val="28"/>
          <w:szCs w:val="28"/>
          <w:lang w:val="ru-RU"/>
        </w:rPr>
      </w:pPr>
    </w:p>
    <w:p w14:paraId="5205AA9F" w14:textId="3E715CFD" w:rsidR="00E52913" w:rsidRPr="00E52913" w:rsidRDefault="00E52913" w:rsidP="00E52913">
      <w:pPr>
        <w:tabs>
          <w:tab w:val="left" w:pos="3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52913">
        <w:rPr>
          <w:rFonts w:ascii="Times New Roman" w:hAnsi="Times New Roman"/>
          <w:sz w:val="28"/>
          <w:szCs w:val="28"/>
          <w:lang w:val="ru-RU"/>
        </w:rPr>
        <w:t>Принята</w:t>
      </w:r>
      <w:r w:rsidRPr="00E52913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Утверждена</w:t>
      </w:r>
    </w:p>
    <w:p w14:paraId="3E6F846E" w14:textId="77777777" w:rsidR="00E52913" w:rsidRPr="00E52913" w:rsidRDefault="00E52913" w:rsidP="00E52913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52913">
        <w:rPr>
          <w:rFonts w:ascii="Times New Roman" w:hAnsi="Times New Roman"/>
          <w:sz w:val="28"/>
          <w:szCs w:val="28"/>
          <w:lang w:val="ru-RU"/>
        </w:rPr>
        <w:t xml:space="preserve">Педагогическим советом                                 </w:t>
      </w:r>
      <w:proofErr w:type="gramStart"/>
      <w:r w:rsidRPr="00E52913">
        <w:rPr>
          <w:rFonts w:ascii="Times New Roman" w:hAnsi="Times New Roman"/>
          <w:sz w:val="28"/>
          <w:szCs w:val="28"/>
          <w:lang w:val="ru-RU"/>
        </w:rPr>
        <w:t>Приказом  МОУ</w:t>
      </w:r>
      <w:proofErr w:type="gramEnd"/>
      <w:r w:rsidRPr="00E52913">
        <w:rPr>
          <w:rFonts w:ascii="Times New Roman" w:hAnsi="Times New Roman"/>
          <w:sz w:val="28"/>
          <w:szCs w:val="28"/>
          <w:lang w:val="ru-RU"/>
        </w:rPr>
        <w:t xml:space="preserve"> «НШДС №1»</w:t>
      </w:r>
    </w:p>
    <w:p w14:paraId="01CCCF47" w14:textId="11592BE9" w:rsidR="00FA534D" w:rsidRDefault="00FA534D" w:rsidP="00FA534D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№ </w:t>
      </w:r>
      <w:r w:rsidR="00250C0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от «</w:t>
      </w:r>
      <w:proofErr w:type="gramStart"/>
      <w:r w:rsidR="00F705BB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 xml:space="preserve">»  </w:t>
      </w:r>
      <w:r w:rsidR="00F705BB">
        <w:rPr>
          <w:rFonts w:ascii="Times New Roman" w:hAnsi="Times New Roman"/>
          <w:sz w:val="28"/>
          <w:szCs w:val="28"/>
          <w:lang w:val="ru-RU"/>
        </w:rPr>
        <w:t>августа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2022г.</w:t>
      </w:r>
    </w:p>
    <w:p w14:paraId="29387C42" w14:textId="1EAA14CB" w:rsidR="00FA534D" w:rsidRDefault="00FA534D" w:rsidP="00FA534D">
      <w:pPr>
        <w:spacing w:after="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от  «</w:t>
      </w:r>
      <w:proofErr w:type="gramEnd"/>
      <w:r w:rsidR="00F705BB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F705BB">
        <w:rPr>
          <w:rFonts w:ascii="Times New Roman" w:hAnsi="Times New Roman"/>
          <w:sz w:val="28"/>
          <w:szCs w:val="28"/>
          <w:lang w:val="ru-RU"/>
        </w:rPr>
        <w:t>августа</w:t>
      </w:r>
      <w:r>
        <w:rPr>
          <w:rFonts w:ascii="Times New Roman" w:hAnsi="Times New Roman"/>
          <w:sz w:val="28"/>
          <w:szCs w:val="28"/>
          <w:lang w:val="ru-RU"/>
        </w:rPr>
        <w:t xml:space="preserve"> 2022г.                                      № 01-08/</w:t>
      </w:r>
      <w:r w:rsidR="00F705BB">
        <w:rPr>
          <w:rFonts w:ascii="Times New Roman" w:hAnsi="Times New Roman"/>
          <w:sz w:val="28"/>
          <w:szCs w:val="28"/>
          <w:lang w:val="ru-RU"/>
        </w:rPr>
        <w:t>190</w:t>
      </w:r>
    </w:p>
    <w:p w14:paraId="6657D1FA" w14:textId="77777777" w:rsidR="00E52913" w:rsidRPr="00E52913" w:rsidRDefault="00E52913" w:rsidP="00E52913">
      <w:pPr>
        <w:rPr>
          <w:rFonts w:ascii="Times New Roman" w:hAnsi="Times New Roman"/>
          <w:sz w:val="20"/>
          <w:szCs w:val="20"/>
          <w:lang w:val="ru-RU"/>
        </w:rPr>
      </w:pPr>
    </w:p>
    <w:p w14:paraId="521F4201" w14:textId="77777777" w:rsidR="00E52913" w:rsidRPr="00E52913" w:rsidRDefault="00E52913" w:rsidP="00E529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E52913">
        <w:rPr>
          <w:rFonts w:ascii="Times New Roman" w:hAnsi="Times New Roman"/>
          <w:b/>
          <w:sz w:val="28"/>
          <w:szCs w:val="28"/>
          <w:lang w:val="ru-RU"/>
        </w:rPr>
        <w:t>Рабочая  программа</w:t>
      </w:r>
      <w:proofErr w:type="gramEnd"/>
    </w:p>
    <w:p w14:paraId="14340692" w14:textId="77777777" w:rsidR="00E52913" w:rsidRPr="00E52913" w:rsidRDefault="00E52913" w:rsidP="00E529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AECB93A" w14:textId="77777777" w:rsidR="00E52913" w:rsidRPr="00E52913" w:rsidRDefault="00E52913" w:rsidP="00E5291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E52913">
        <w:rPr>
          <w:rFonts w:ascii="Times New Roman" w:hAnsi="Times New Roman"/>
          <w:sz w:val="28"/>
          <w:szCs w:val="28"/>
          <w:u w:val="single"/>
          <w:lang w:val="ru-RU"/>
        </w:rPr>
        <w:t xml:space="preserve">Математика   </w:t>
      </w:r>
    </w:p>
    <w:p w14:paraId="568AA3A9" w14:textId="77777777" w:rsidR="00E52913" w:rsidRPr="00E52913" w:rsidRDefault="00E52913" w:rsidP="00E529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52913">
        <w:rPr>
          <w:rFonts w:ascii="Times New Roman" w:hAnsi="Times New Roman"/>
          <w:lang w:val="ru-RU"/>
        </w:rPr>
        <w:t>(</w:t>
      </w:r>
      <w:proofErr w:type="gramStart"/>
      <w:r w:rsidRPr="00E52913">
        <w:rPr>
          <w:rFonts w:ascii="Times New Roman" w:hAnsi="Times New Roman"/>
          <w:lang w:val="ru-RU"/>
        </w:rPr>
        <w:t>наименование  учебного</w:t>
      </w:r>
      <w:proofErr w:type="gramEnd"/>
      <w:r w:rsidRPr="00E52913">
        <w:rPr>
          <w:rFonts w:ascii="Times New Roman" w:hAnsi="Times New Roman"/>
          <w:lang w:val="ru-RU"/>
        </w:rPr>
        <w:t xml:space="preserve"> предмета/курса)</w:t>
      </w:r>
    </w:p>
    <w:p w14:paraId="1FB57013" w14:textId="77777777" w:rsidR="00E52913" w:rsidRPr="00E52913" w:rsidRDefault="00E52913" w:rsidP="00E5291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0E994F0A" w14:textId="77777777" w:rsidR="00E52913" w:rsidRPr="00E52913" w:rsidRDefault="00E52913" w:rsidP="00E5291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E52913">
        <w:rPr>
          <w:rFonts w:ascii="Times New Roman" w:hAnsi="Times New Roman"/>
          <w:sz w:val="28"/>
          <w:szCs w:val="28"/>
          <w:u w:val="single"/>
          <w:lang w:val="ru-RU"/>
        </w:rPr>
        <w:t xml:space="preserve">Начальное общее образование </w:t>
      </w:r>
    </w:p>
    <w:p w14:paraId="2A79E6B6" w14:textId="77777777" w:rsidR="00E52913" w:rsidRPr="00E52913" w:rsidRDefault="00E52913" w:rsidP="00E529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52913">
        <w:rPr>
          <w:rFonts w:ascii="Times New Roman" w:hAnsi="Times New Roman"/>
          <w:lang w:val="ru-RU"/>
        </w:rPr>
        <w:t xml:space="preserve"> </w:t>
      </w:r>
      <w:proofErr w:type="gramStart"/>
      <w:r w:rsidRPr="00E52913">
        <w:rPr>
          <w:rFonts w:ascii="Times New Roman" w:hAnsi="Times New Roman"/>
          <w:lang w:val="ru-RU"/>
        </w:rPr>
        <w:t>( уровень</w:t>
      </w:r>
      <w:proofErr w:type="gramEnd"/>
      <w:r w:rsidRPr="00E52913">
        <w:rPr>
          <w:rFonts w:ascii="Times New Roman" w:hAnsi="Times New Roman"/>
          <w:lang w:val="ru-RU"/>
        </w:rPr>
        <w:t xml:space="preserve"> образования)</w:t>
      </w:r>
    </w:p>
    <w:p w14:paraId="219490D0" w14:textId="3F733525" w:rsidR="00E52913" w:rsidRPr="00FA534D" w:rsidRDefault="00FA534D" w:rsidP="00E5291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="00E52913" w:rsidRPr="00FA534D">
        <w:rPr>
          <w:rFonts w:ascii="Times New Roman" w:hAnsi="Times New Roman"/>
          <w:sz w:val="28"/>
          <w:szCs w:val="28"/>
          <w:u w:val="single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u w:val="single"/>
          <w:lang w:val="ru-RU"/>
        </w:rPr>
        <w:t>а</w:t>
      </w:r>
    </w:p>
    <w:p w14:paraId="5B8433FB" w14:textId="77777777" w:rsidR="00E52913" w:rsidRPr="00FA534D" w:rsidRDefault="00E52913" w:rsidP="00E52913">
      <w:pPr>
        <w:spacing w:after="0" w:line="240" w:lineRule="auto"/>
        <w:jc w:val="center"/>
        <w:rPr>
          <w:rFonts w:ascii="Times New Roman" w:hAnsi="Times New Roman"/>
          <w:lang w:val="ru-RU"/>
        </w:rPr>
      </w:pPr>
      <w:proofErr w:type="gramStart"/>
      <w:r w:rsidRPr="00FA534D">
        <w:rPr>
          <w:rFonts w:ascii="Times New Roman" w:hAnsi="Times New Roman"/>
          <w:lang w:val="ru-RU"/>
        </w:rPr>
        <w:t>( срок</w:t>
      </w:r>
      <w:proofErr w:type="gramEnd"/>
      <w:r w:rsidRPr="00FA534D">
        <w:rPr>
          <w:rFonts w:ascii="Times New Roman" w:hAnsi="Times New Roman"/>
          <w:lang w:val="ru-RU"/>
        </w:rPr>
        <w:t xml:space="preserve">  реализации  программы)</w:t>
      </w:r>
    </w:p>
    <w:p w14:paraId="79CB1BC4" w14:textId="77777777" w:rsidR="00E52913" w:rsidRPr="00FA534D" w:rsidRDefault="00E52913" w:rsidP="00E52913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7FF52A81" w14:textId="77777777" w:rsidR="00E52913" w:rsidRPr="00E52913" w:rsidRDefault="00E52913" w:rsidP="00E5291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E52913">
        <w:rPr>
          <w:rFonts w:ascii="Times New Roman" w:hAnsi="Times New Roman"/>
          <w:sz w:val="28"/>
          <w:szCs w:val="28"/>
          <w:lang w:val="ru-RU"/>
        </w:rPr>
        <w:t xml:space="preserve">Составлена:  </w:t>
      </w:r>
      <w:r w:rsidRPr="00E5291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gramEnd"/>
      <w:r w:rsidRPr="00E52913">
        <w:rPr>
          <w:rFonts w:ascii="Times New Roman" w:hAnsi="Times New Roman"/>
          <w:sz w:val="28"/>
          <w:szCs w:val="28"/>
          <w:u w:val="single"/>
          <w:lang w:val="ru-RU"/>
        </w:rPr>
        <w:t>Мезенцевой И.В., учителем начальных классов</w:t>
      </w:r>
    </w:p>
    <w:p w14:paraId="7B6CA440" w14:textId="77777777" w:rsidR="00E52913" w:rsidRPr="00E52913" w:rsidRDefault="00E52913" w:rsidP="00E5291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E5291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(Ф.И.О. педагога, составившего рабочую программу)</w:t>
      </w:r>
    </w:p>
    <w:p w14:paraId="11E6222A" w14:textId="77777777" w:rsidR="00E52913" w:rsidRPr="00E52913" w:rsidRDefault="00E52913" w:rsidP="00E52913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14:paraId="44B962ED" w14:textId="77777777" w:rsidR="00E52913" w:rsidRPr="00E52913" w:rsidRDefault="00E52913" w:rsidP="00E52913">
      <w:pPr>
        <w:jc w:val="center"/>
        <w:rPr>
          <w:rFonts w:ascii="Times New Roman" w:hAnsi="Times New Roman"/>
          <w:lang w:val="ru-RU"/>
        </w:rPr>
      </w:pPr>
    </w:p>
    <w:p w14:paraId="1714E462" w14:textId="77777777" w:rsidR="00E52913" w:rsidRPr="00E52913" w:rsidRDefault="00E52913" w:rsidP="00E52913">
      <w:pPr>
        <w:jc w:val="center"/>
        <w:rPr>
          <w:rFonts w:ascii="Times New Roman" w:hAnsi="Times New Roman"/>
          <w:lang w:val="ru-RU"/>
        </w:rPr>
      </w:pPr>
    </w:p>
    <w:p w14:paraId="178A459E" w14:textId="77777777" w:rsidR="00E52913" w:rsidRPr="00E52913" w:rsidRDefault="00E52913" w:rsidP="00E52913">
      <w:pPr>
        <w:jc w:val="center"/>
        <w:rPr>
          <w:rFonts w:ascii="Times New Roman" w:hAnsi="Times New Roman"/>
          <w:lang w:val="ru-RU"/>
        </w:rPr>
      </w:pPr>
    </w:p>
    <w:p w14:paraId="2E9D72DA" w14:textId="77777777" w:rsidR="00E52913" w:rsidRPr="00E52913" w:rsidRDefault="00E52913" w:rsidP="00E52913">
      <w:pPr>
        <w:jc w:val="center"/>
        <w:rPr>
          <w:rFonts w:ascii="Times New Roman" w:hAnsi="Times New Roman"/>
          <w:lang w:val="ru-RU"/>
        </w:rPr>
      </w:pPr>
    </w:p>
    <w:p w14:paraId="694BCE5D" w14:textId="77777777" w:rsidR="00E52913" w:rsidRPr="00E52913" w:rsidRDefault="00E52913" w:rsidP="00E52913">
      <w:pPr>
        <w:jc w:val="center"/>
        <w:rPr>
          <w:rFonts w:ascii="Times New Roman" w:hAnsi="Times New Roman"/>
          <w:lang w:val="ru-RU"/>
        </w:rPr>
      </w:pPr>
    </w:p>
    <w:p w14:paraId="1C38B654" w14:textId="77777777" w:rsidR="00E52913" w:rsidRPr="00E52913" w:rsidRDefault="00E52913" w:rsidP="00E52913">
      <w:pPr>
        <w:jc w:val="center"/>
        <w:rPr>
          <w:rFonts w:ascii="Times New Roman" w:hAnsi="Times New Roman"/>
          <w:lang w:val="ru-RU"/>
        </w:rPr>
      </w:pPr>
    </w:p>
    <w:p w14:paraId="46B7879C" w14:textId="77777777" w:rsidR="00E52913" w:rsidRPr="00E52913" w:rsidRDefault="00E52913" w:rsidP="00E52913">
      <w:pPr>
        <w:jc w:val="center"/>
        <w:rPr>
          <w:rFonts w:ascii="Times New Roman" w:hAnsi="Times New Roman"/>
          <w:lang w:val="ru-RU"/>
        </w:rPr>
      </w:pPr>
    </w:p>
    <w:p w14:paraId="09DA5660" w14:textId="77777777" w:rsidR="00E52913" w:rsidRPr="00E52913" w:rsidRDefault="00E52913" w:rsidP="00E52913">
      <w:pPr>
        <w:jc w:val="center"/>
        <w:rPr>
          <w:rFonts w:ascii="Times New Roman" w:hAnsi="Times New Roman"/>
          <w:lang w:val="ru-RU"/>
        </w:rPr>
      </w:pPr>
    </w:p>
    <w:p w14:paraId="1830472B" w14:textId="77777777" w:rsidR="00E52913" w:rsidRPr="00E52913" w:rsidRDefault="00E52913" w:rsidP="00E52913">
      <w:pPr>
        <w:jc w:val="center"/>
        <w:rPr>
          <w:rFonts w:ascii="Times New Roman" w:hAnsi="Times New Roman"/>
          <w:lang w:val="ru-RU"/>
        </w:rPr>
      </w:pPr>
    </w:p>
    <w:p w14:paraId="0F26E922" w14:textId="77777777" w:rsidR="00E52913" w:rsidRPr="00E52913" w:rsidRDefault="00E52913" w:rsidP="00E52913">
      <w:pPr>
        <w:jc w:val="center"/>
        <w:rPr>
          <w:rFonts w:ascii="Times New Roman" w:hAnsi="Times New Roman"/>
          <w:lang w:val="ru-RU"/>
        </w:rPr>
      </w:pPr>
    </w:p>
    <w:p w14:paraId="62CA6CC8" w14:textId="77777777" w:rsidR="00E52913" w:rsidRPr="00E52913" w:rsidRDefault="00E52913" w:rsidP="00E5291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52913">
        <w:rPr>
          <w:rFonts w:ascii="Times New Roman" w:hAnsi="Times New Roman"/>
          <w:lang w:val="ru-RU"/>
        </w:rPr>
        <w:t>г</w:t>
      </w:r>
      <w:r w:rsidRPr="00E52913">
        <w:rPr>
          <w:rFonts w:ascii="Times New Roman" w:hAnsi="Times New Roman"/>
          <w:sz w:val="28"/>
          <w:szCs w:val="28"/>
          <w:lang w:val="ru-RU"/>
        </w:rPr>
        <w:t>. Ухта</w:t>
      </w:r>
    </w:p>
    <w:p w14:paraId="0ABC0DAD" w14:textId="39924A00" w:rsidR="00E52913" w:rsidRPr="00E52913" w:rsidRDefault="00E52913" w:rsidP="00E5291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52913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E52913">
        <w:rPr>
          <w:rFonts w:ascii="Times New Roman" w:hAnsi="Times New Roman"/>
          <w:sz w:val="28"/>
          <w:szCs w:val="28"/>
          <w:lang w:val="ru-RU"/>
        </w:rPr>
        <w:t>г.</w:t>
      </w:r>
    </w:p>
    <w:p w14:paraId="7D29720B" w14:textId="77777777" w:rsidR="00B97A25" w:rsidRPr="00E52913" w:rsidRDefault="00B97A25">
      <w:pPr>
        <w:autoSpaceDE w:val="0"/>
        <w:autoSpaceDN w:val="0"/>
        <w:spacing w:after="78" w:line="220" w:lineRule="exact"/>
        <w:rPr>
          <w:lang w:val="ru-RU"/>
        </w:rPr>
      </w:pPr>
    </w:p>
    <w:p w14:paraId="136B186D" w14:textId="77777777" w:rsidR="00B97A25" w:rsidRPr="009F7836" w:rsidRDefault="00B97A25">
      <w:pPr>
        <w:rPr>
          <w:lang w:val="ru-RU"/>
        </w:rPr>
        <w:sectPr w:rsidR="00B97A25" w:rsidRPr="009F7836">
          <w:pgSz w:w="11900" w:h="16840"/>
          <w:pgMar w:top="65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0E94CB58" w14:textId="77777777" w:rsidR="00B97A25" w:rsidRPr="009F7836" w:rsidRDefault="00B97A25">
      <w:pPr>
        <w:autoSpaceDE w:val="0"/>
        <w:autoSpaceDN w:val="0"/>
        <w:spacing w:after="78" w:line="220" w:lineRule="exact"/>
        <w:rPr>
          <w:lang w:val="ru-RU"/>
        </w:rPr>
      </w:pPr>
    </w:p>
    <w:p w14:paraId="7D4995DA" w14:textId="77777777" w:rsidR="00B97A25" w:rsidRPr="009F7836" w:rsidRDefault="00BC58EB" w:rsidP="00E52913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9F783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B06D6D1" w14:textId="77777777" w:rsidR="00B97A25" w:rsidRPr="009F7836" w:rsidRDefault="00BC58EB" w:rsidP="00E52913">
      <w:pPr>
        <w:autoSpaceDE w:val="0"/>
        <w:autoSpaceDN w:val="0"/>
        <w:spacing w:before="346" w:after="0"/>
        <w:ind w:firstLine="180"/>
        <w:jc w:val="both"/>
        <w:rPr>
          <w:lang w:val="ru-RU"/>
        </w:rPr>
      </w:pP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206BC4E7" w14:textId="77777777" w:rsidR="00B97A25" w:rsidRPr="009F7836" w:rsidRDefault="00BC58EB" w:rsidP="00E52913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14:paraId="616D9580" w14:textId="77777777" w:rsidR="00B97A25" w:rsidRPr="009F7836" w:rsidRDefault="00BC58EB" w:rsidP="00E52913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9F7836">
        <w:rPr>
          <w:lang w:val="ru-RU"/>
        </w:rPr>
        <w:br/>
      </w: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440D498F" w14:textId="77777777" w:rsidR="00B97A25" w:rsidRPr="009F7836" w:rsidRDefault="00BC58EB" w:rsidP="00E52913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jc w:val="both"/>
        <w:rPr>
          <w:lang w:val="ru-RU"/>
        </w:rPr>
      </w:pPr>
      <w:r w:rsidRPr="009F7836">
        <w:rPr>
          <w:lang w:val="ru-RU"/>
        </w:rPr>
        <w:tab/>
      </w: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4CCBC8AB" w14:textId="77777777" w:rsidR="00B97A25" w:rsidRPr="009F7836" w:rsidRDefault="00BC58EB" w:rsidP="00E52913">
      <w:pPr>
        <w:autoSpaceDE w:val="0"/>
        <w:autoSpaceDN w:val="0"/>
        <w:spacing w:before="178" w:after="0"/>
        <w:ind w:left="420" w:right="288"/>
        <w:jc w:val="both"/>
        <w:rPr>
          <w:lang w:val="ru-RU"/>
        </w:rPr>
      </w:pP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40DE1A2B" w14:textId="77777777" w:rsidR="00B97A25" w:rsidRPr="009F7836" w:rsidRDefault="00BC58EB" w:rsidP="00E52913">
      <w:pPr>
        <w:autoSpaceDE w:val="0"/>
        <w:autoSpaceDN w:val="0"/>
        <w:spacing w:before="190" w:after="0" w:line="281" w:lineRule="auto"/>
        <w:ind w:left="420" w:right="144"/>
        <w:jc w:val="both"/>
        <w:rPr>
          <w:lang w:val="ru-RU"/>
        </w:rPr>
      </w:pP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9F7836">
        <w:rPr>
          <w:lang w:val="ru-RU"/>
        </w:rPr>
        <w:br/>
      </w: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14:paraId="239EB97E" w14:textId="77777777" w:rsidR="00B97A25" w:rsidRPr="009F7836" w:rsidRDefault="00BC58EB" w:rsidP="00E52913">
      <w:pPr>
        <w:autoSpaceDE w:val="0"/>
        <w:autoSpaceDN w:val="0"/>
        <w:spacing w:before="190" w:after="0" w:line="281" w:lineRule="auto"/>
        <w:ind w:left="420" w:right="144"/>
        <w:jc w:val="both"/>
        <w:rPr>
          <w:lang w:val="ru-RU"/>
        </w:rPr>
      </w:pP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1B3ED065" w14:textId="77777777" w:rsidR="00B97A25" w:rsidRPr="009F7836" w:rsidRDefault="00BC58EB" w:rsidP="00E52913">
      <w:pPr>
        <w:autoSpaceDE w:val="0"/>
        <w:autoSpaceDN w:val="0"/>
        <w:spacing w:before="190" w:after="0" w:line="281" w:lineRule="auto"/>
        <w:ind w:left="420" w:right="144"/>
        <w:jc w:val="both"/>
        <w:rPr>
          <w:lang w:val="ru-RU"/>
        </w:rPr>
      </w:pP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9F7836">
        <w:rPr>
          <w:lang w:val="ru-RU"/>
        </w:rPr>
        <w:br/>
      </w: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9F7836">
        <w:rPr>
          <w:lang w:val="ru-RU"/>
        </w:rPr>
        <w:br/>
      </w: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14:paraId="53CD8051" w14:textId="77777777" w:rsidR="00B97A25" w:rsidRPr="009F7836" w:rsidRDefault="00BC58EB" w:rsidP="00E52913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jc w:val="both"/>
        <w:rPr>
          <w:lang w:val="ru-RU"/>
        </w:rPr>
      </w:pPr>
      <w:r w:rsidRPr="009F7836">
        <w:rPr>
          <w:lang w:val="ru-RU"/>
        </w:rPr>
        <w:tab/>
      </w: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0DC08429" w14:textId="77777777" w:rsidR="00B97A25" w:rsidRPr="009F7836" w:rsidRDefault="00BC58EB" w:rsidP="00E52913">
      <w:pPr>
        <w:autoSpaceDE w:val="0"/>
        <w:autoSpaceDN w:val="0"/>
        <w:spacing w:before="178" w:after="0"/>
        <w:ind w:left="420"/>
        <w:jc w:val="both"/>
        <w:rPr>
          <w:lang w:val="ru-RU"/>
        </w:rPr>
      </w:pP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2D9ADF7A" w14:textId="77777777" w:rsidR="00B97A25" w:rsidRPr="009F7836" w:rsidRDefault="00BC58EB" w:rsidP="00E52913">
      <w:pPr>
        <w:autoSpaceDE w:val="0"/>
        <w:autoSpaceDN w:val="0"/>
        <w:spacing w:before="190" w:after="0" w:line="271" w:lineRule="auto"/>
        <w:ind w:left="420" w:right="720"/>
        <w:jc w:val="both"/>
        <w:rPr>
          <w:lang w:val="ru-RU"/>
        </w:rPr>
      </w:pP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297C2935" w14:textId="77777777" w:rsidR="00B97A25" w:rsidRPr="009F7836" w:rsidRDefault="00BC58EB" w:rsidP="00E52913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</w:pP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14:paraId="1B45A096" w14:textId="77777777" w:rsidR="00B97A25" w:rsidRPr="009F7836" w:rsidRDefault="00B97A25" w:rsidP="00E52913">
      <w:pPr>
        <w:jc w:val="both"/>
        <w:rPr>
          <w:lang w:val="ru-RU"/>
        </w:rPr>
        <w:sectPr w:rsidR="00B97A25" w:rsidRPr="009F7836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592E5529" w14:textId="77777777" w:rsidR="00B97A25" w:rsidRPr="009F7836" w:rsidRDefault="00B97A25" w:rsidP="00E52913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6185E859" w14:textId="77777777" w:rsidR="00B97A25" w:rsidRPr="009F7836" w:rsidRDefault="00BC58EB" w:rsidP="00E52913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14:paraId="692F9218" w14:textId="77777777" w:rsidR="00B97A25" w:rsidRPr="009F7836" w:rsidRDefault="00BC58EB" w:rsidP="00E52913">
      <w:pPr>
        <w:autoSpaceDE w:val="0"/>
        <w:autoSpaceDN w:val="0"/>
        <w:spacing w:before="178" w:after="0" w:line="281" w:lineRule="auto"/>
        <w:ind w:firstLine="180"/>
        <w:jc w:val="both"/>
        <w:rPr>
          <w:lang w:val="ru-RU"/>
        </w:rPr>
      </w:pP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9F7836">
        <w:rPr>
          <w:lang w:val="ru-RU"/>
        </w:rPr>
        <w:br/>
      </w:r>
      <w:r w:rsidRPr="009F7836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14:paraId="610494E8" w14:textId="77777777" w:rsidR="00B97A25" w:rsidRPr="00E52913" w:rsidRDefault="00BC58EB" w:rsidP="00E52913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07D18198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14:paraId="0B655A9F" w14:textId="77777777" w:rsidR="00B97A25" w:rsidRPr="00E52913" w:rsidRDefault="00B97A25" w:rsidP="00E52913">
      <w:pPr>
        <w:jc w:val="both"/>
        <w:rPr>
          <w:lang w:val="ru-RU"/>
        </w:rPr>
        <w:sectPr w:rsidR="00B97A25" w:rsidRPr="00E52913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14:paraId="4A52344B" w14:textId="77777777" w:rsidR="00B97A25" w:rsidRPr="00E52913" w:rsidRDefault="00B97A25" w:rsidP="00E52913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399315A8" w14:textId="1C769631" w:rsidR="00FA534D" w:rsidRPr="00D71D93" w:rsidRDefault="00FA534D" w:rsidP="00E52913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FA53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1 класс</w:t>
      </w:r>
    </w:p>
    <w:p w14:paraId="4EACF35E" w14:textId="362F16E1" w:rsidR="00B97A25" w:rsidRPr="00E52913" w:rsidRDefault="00BC58EB" w:rsidP="00E52913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5C0139FC" w14:textId="77777777" w:rsidR="00B97A25" w:rsidRPr="00E52913" w:rsidRDefault="00BC58EB" w:rsidP="00D71D93">
      <w:pPr>
        <w:autoSpaceDE w:val="0"/>
        <w:autoSpaceDN w:val="0"/>
        <w:spacing w:before="346" w:after="0" w:line="271" w:lineRule="auto"/>
        <w:ind w:right="144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14:paraId="361A5469" w14:textId="77777777" w:rsidR="00B97A25" w:rsidRPr="00E52913" w:rsidRDefault="00BC58EB" w:rsidP="00E5291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jc w:val="both"/>
        <w:rPr>
          <w:lang w:val="ru-RU"/>
        </w:rPr>
      </w:pP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E52913">
        <w:rPr>
          <w:lang w:val="ru-RU"/>
        </w:rPr>
        <w:br/>
      </w: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2B250E25" w14:textId="77777777" w:rsidR="00B97A25" w:rsidRPr="00E52913" w:rsidRDefault="00BC58EB" w:rsidP="00E5291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479C7EA7" w14:textId="77777777" w:rsidR="00B97A25" w:rsidRPr="00E52913" w:rsidRDefault="00BC58EB" w:rsidP="00E5291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14:paraId="59B3A502" w14:textId="77777777" w:rsidR="00B97A25" w:rsidRPr="00E52913" w:rsidRDefault="00BC58EB" w:rsidP="00E52913">
      <w:pPr>
        <w:tabs>
          <w:tab w:val="left" w:pos="180"/>
        </w:tabs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E52913">
        <w:rPr>
          <w:lang w:val="ru-RU"/>
        </w:rPr>
        <w:br/>
      </w: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5BCE1D7C" w14:textId="77777777" w:rsidR="00B97A25" w:rsidRPr="00E52913" w:rsidRDefault="00BC58EB" w:rsidP="00E52913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jc w:val="both"/>
        <w:rPr>
          <w:lang w:val="ru-RU"/>
        </w:rPr>
      </w:pP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E52913">
        <w:rPr>
          <w:lang w:val="ru-RU"/>
        </w:rPr>
        <w:br/>
      </w: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0D4DFD22" w14:textId="77777777" w:rsidR="00B97A25" w:rsidRPr="00E52913" w:rsidRDefault="00BC58EB" w:rsidP="00E52913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jc w:val="both"/>
        <w:rPr>
          <w:lang w:val="ru-RU"/>
        </w:rPr>
      </w:pP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E52913">
        <w:rPr>
          <w:lang w:val="ru-RU"/>
        </w:rPr>
        <w:br/>
      </w: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03F4C816" w14:textId="77777777" w:rsidR="00B97A25" w:rsidRPr="00E52913" w:rsidRDefault="00BC58EB" w:rsidP="00E52913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60ACB973" w14:textId="77777777" w:rsidR="00B97A25" w:rsidRPr="00E52913" w:rsidRDefault="00BC58EB" w:rsidP="00E52913">
      <w:pPr>
        <w:tabs>
          <w:tab w:val="left" w:pos="180"/>
        </w:tabs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E52913">
        <w:rPr>
          <w:lang w:val="ru-RU"/>
        </w:rPr>
        <w:br/>
      </w: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5D53593A" w14:textId="77777777" w:rsidR="00B97A25" w:rsidRPr="00E52913" w:rsidRDefault="00BC58EB" w:rsidP="00E52913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14:paraId="6192E7DA" w14:textId="77777777" w:rsidR="00B97A25" w:rsidRPr="00E52913" w:rsidRDefault="00BC58EB" w:rsidP="00E5291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5BD5719B" w14:textId="77777777" w:rsidR="00B97A25" w:rsidRPr="00E52913" w:rsidRDefault="00BC58EB" w:rsidP="00E52913">
      <w:pPr>
        <w:autoSpaceDE w:val="0"/>
        <w:autoSpaceDN w:val="0"/>
        <w:spacing w:before="72" w:after="0" w:line="271" w:lineRule="auto"/>
        <w:ind w:right="144" w:firstLine="18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2674383A" w14:textId="77777777" w:rsidR="00B97A25" w:rsidRPr="00E52913" w:rsidRDefault="00BC58EB" w:rsidP="00E5291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539DD8A5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14:paraId="698D0808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14:paraId="627A0FCB" w14:textId="77777777" w:rsidR="00B97A25" w:rsidRPr="00E52913" w:rsidRDefault="00BC58EB" w:rsidP="00E52913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14:paraId="7FBCC65E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14:paraId="08130C5F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14:paraId="5DCE54AD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14:paraId="4F936B94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14:paraId="6592FAD5" w14:textId="77777777" w:rsidR="00B97A25" w:rsidRPr="00E52913" w:rsidRDefault="00B97A25" w:rsidP="00E52913">
      <w:pPr>
        <w:jc w:val="both"/>
        <w:rPr>
          <w:lang w:val="ru-RU"/>
        </w:rPr>
        <w:sectPr w:rsidR="00B97A25" w:rsidRPr="00E52913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ADB710" w14:textId="77777777" w:rsidR="00B97A25" w:rsidRPr="00E52913" w:rsidRDefault="00B97A25" w:rsidP="00E52913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6D54BA0D" w14:textId="77777777" w:rsidR="00B97A25" w:rsidRPr="00E52913" w:rsidRDefault="00BC58EB" w:rsidP="00E52913">
      <w:pPr>
        <w:autoSpaceDE w:val="0"/>
        <w:autoSpaceDN w:val="0"/>
        <w:spacing w:after="0" w:line="329" w:lineRule="auto"/>
        <w:ind w:left="240" w:right="7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E52913">
        <w:rPr>
          <w:lang w:val="ru-RU"/>
        </w:rPr>
        <w:br/>
      </w:r>
      <w:proofErr w:type="gramStart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копировать</w:t>
      </w:r>
      <w:proofErr w:type="gramEnd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фигуры, рисовать от руки по собственному замыслу; приводить примеры чисел, геометрических фигур; </w:t>
      </w:r>
      <w:r w:rsidRPr="00E52913">
        <w:rPr>
          <w:lang w:val="ru-RU"/>
        </w:rPr>
        <w:br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14:paraId="66726B5F" w14:textId="77777777" w:rsidR="00B97A25" w:rsidRPr="00E52913" w:rsidRDefault="00BC58EB" w:rsidP="00E52913">
      <w:pPr>
        <w:autoSpaceDE w:val="0"/>
        <w:autoSpaceDN w:val="0"/>
        <w:spacing w:before="178" w:after="0" w:line="326" w:lineRule="auto"/>
        <w:ind w:left="240" w:hanging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E52913">
        <w:rPr>
          <w:lang w:val="ru-RU"/>
        </w:rPr>
        <w:br/>
      </w:r>
      <w:proofErr w:type="gramStart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, что математические явления могут быть представлены с помощью разных средств: текст, числовая запись, таблица, рисунок, схема; </w:t>
      </w:r>
      <w:r w:rsidRPr="00E52913">
        <w:rPr>
          <w:lang w:val="ru-RU"/>
        </w:rPr>
        <w:br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14:paraId="4E8E1605" w14:textId="77777777" w:rsidR="00B97A25" w:rsidRPr="00E52913" w:rsidRDefault="00BC58EB" w:rsidP="00E52913">
      <w:pPr>
        <w:autoSpaceDE w:val="0"/>
        <w:autoSpaceDN w:val="0"/>
        <w:spacing w:before="180" w:after="0" w:line="336" w:lineRule="auto"/>
        <w:ind w:left="240" w:right="288" w:hanging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E52913">
        <w:rPr>
          <w:lang w:val="ru-RU"/>
        </w:rPr>
        <w:br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E52913">
        <w:rPr>
          <w:lang w:val="ru-RU"/>
        </w:rPr>
        <w:br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E52913">
        <w:rPr>
          <w:lang w:val="ru-RU"/>
        </w:rPr>
        <w:br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E52913">
        <w:rPr>
          <w:lang w:val="ru-RU"/>
        </w:rPr>
        <w:br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14:paraId="3BEF96FB" w14:textId="77777777" w:rsidR="00B97A25" w:rsidRPr="00E52913" w:rsidRDefault="00BC58EB" w:rsidP="00E52913">
      <w:pPr>
        <w:autoSpaceDE w:val="0"/>
        <w:autoSpaceDN w:val="0"/>
        <w:spacing w:before="178" w:after="0" w:line="350" w:lineRule="auto"/>
        <w:ind w:left="240" w:right="576" w:hanging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E52913">
        <w:rPr>
          <w:lang w:val="ru-RU"/>
        </w:rPr>
        <w:br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E52913">
        <w:rPr>
          <w:lang w:val="ru-RU"/>
        </w:rPr>
        <w:br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E52913">
        <w:rPr>
          <w:lang w:val="ru-RU"/>
        </w:rPr>
        <w:br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E52913">
        <w:rPr>
          <w:lang w:val="ru-RU"/>
        </w:rPr>
        <w:br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14:paraId="717FFADD" w14:textId="77777777" w:rsidR="00B97A25" w:rsidRPr="00E52913" w:rsidRDefault="00BC58EB" w:rsidP="00E52913">
      <w:pPr>
        <w:autoSpaceDE w:val="0"/>
        <w:autoSpaceDN w:val="0"/>
        <w:spacing w:before="178" w:after="0" w:line="326" w:lineRule="auto"/>
        <w:ind w:left="240" w:hanging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E52913">
        <w:rPr>
          <w:lang w:val="ru-RU"/>
        </w:rPr>
        <w:br/>
      </w:r>
      <w:proofErr w:type="gramStart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 в парной работе с математическим материалом; </w:t>
      </w:r>
      <w:r w:rsidRPr="00E52913">
        <w:rPr>
          <w:lang w:val="ru-RU"/>
        </w:rPr>
        <w:br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55C7EEC3" w14:textId="77777777" w:rsidR="00B97A25" w:rsidRPr="00E52913" w:rsidRDefault="00B97A25" w:rsidP="00E52913">
      <w:pPr>
        <w:jc w:val="both"/>
        <w:rPr>
          <w:lang w:val="ru-RU"/>
        </w:rPr>
        <w:sectPr w:rsidR="00B97A25" w:rsidRPr="00E52913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14:paraId="721FA00E" w14:textId="77777777" w:rsidR="00B97A25" w:rsidRPr="00E52913" w:rsidRDefault="00B97A25" w:rsidP="00E52913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424C2489" w14:textId="77777777" w:rsidR="00B97A25" w:rsidRPr="00E52913" w:rsidRDefault="00BC58EB" w:rsidP="00E52913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E226186" w14:textId="77777777" w:rsidR="00B97A25" w:rsidRPr="00E52913" w:rsidRDefault="00BC58EB" w:rsidP="00E52913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jc w:val="both"/>
        <w:rPr>
          <w:lang w:val="ru-RU"/>
        </w:rPr>
      </w:pP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8045602" w14:textId="77777777" w:rsidR="00B97A25" w:rsidRPr="00E52913" w:rsidRDefault="00BC58EB" w:rsidP="00E52913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96435D0" w14:textId="77777777" w:rsidR="00B97A25" w:rsidRPr="00E52913" w:rsidRDefault="00BC58EB" w:rsidP="00E52913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jc w:val="both"/>
        <w:rPr>
          <w:lang w:val="ru-RU"/>
        </w:rPr>
      </w:pPr>
      <w:r w:rsidRPr="00E52913">
        <w:rPr>
          <w:lang w:val="ru-RU"/>
        </w:rPr>
        <w:tab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0471310D" w14:textId="77777777" w:rsidR="00B97A25" w:rsidRPr="00E52913" w:rsidRDefault="00BC58EB" w:rsidP="00E52913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057373F4" w14:textId="77777777" w:rsidR="00B97A25" w:rsidRPr="00E52913" w:rsidRDefault="00BC58EB" w:rsidP="00E52913">
      <w:pPr>
        <w:autoSpaceDE w:val="0"/>
        <w:autoSpaceDN w:val="0"/>
        <w:spacing w:before="192" w:after="0" w:line="262" w:lineRule="auto"/>
        <w:ind w:left="420" w:right="576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3933FBE8" w14:textId="77777777" w:rsidR="00B97A25" w:rsidRPr="00E52913" w:rsidRDefault="00BC58EB" w:rsidP="00E52913">
      <w:pPr>
        <w:autoSpaceDE w:val="0"/>
        <w:autoSpaceDN w:val="0"/>
        <w:spacing w:before="190" w:after="0" w:line="271" w:lineRule="auto"/>
        <w:ind w:left="420" w:right="864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1A53C9D3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14:paraId="1B7275A0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11174A07" w14:textId="77777777" w:rsidR="00B97A25" w:rsidRPr="00E52913" w:rsidRDefault="00BC58EB" w:rsidP="00E52913">
      <w:pPr>
        <w:autoSpaceDE w:val="0"/>
        <w:autoSpaceDN w:val="0"/>
        <w:spacing w:before="190" w:after="0" w:line="271" w:lineRule="auto"/>
        <w:ind w:left="420" w:right="288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457FAC49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420" w:right="864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4E0139C5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14:paraId="20121ED3" w14:textId="77777777" w:rsidR="00B97A25" w:rsidRPr="00E52913" w:rsidRDefault="00BC58EB" w:rsidP="00E52913">
      <w:pPr>
        <w:autoSpaceDE w:val="0"/>
        <w:autoSpaceDN w:val="0"/>
        <w:spacing w:before="190" w:after="0" w:line="271" w:lineRule="auto"/>
        <w:ind w:left="420" w:right="288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72353979" w14:textId="77777777" w:rsidR="00B97A25" w:rsidRPr="00E52913" w:rsidRDefault="00BC58EB" w:rsidP="00E52913">
      <w:pPr>
        <w:autoSpaceDE w:val="0"/>
        <w:autoSpaceDN w:val="0"/>
        <w:spacing w:before="324" w:after="0" w:line="230" w:lineRule="auto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EEAD954" w14:textId="77777777" w:rsidR="00B97A25" w:rsidRPr="00E52913" w:rsidRDefault="00BC58EB" w:rsidP="00E52913">
      <w:pPr>
        <w:autoSpaceDE w:val="0"/>
        <w:autoSpaceDN w:val="0"/>
        <w:spacing w:before="168" w:after="0" w:line="230" w:lineRule="auto"/>
        <w:ind w:left="18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12A06DD2" w14:textId="77777777" w:rsidR="00B97A25" w:rsidRPr="00E52913" w:rsidRDefault="00BC58EB" w:rsidP="00E52913">
      <w:pPr>
        <w:autoSpaceDE w:val="0"/>
        <w:autoSpaceDN w:val="0"/>
        <w:spacing w:before="192" w:after="0" w:line="230" w:lineRule="auto"/>
        <w:ind w:left="180"/>
        <w:jc w:val="both"/>
        <w:rPr>
          <w:lang w:val="ru-RU"/>
        </w:rPr>
      </w:pPr>
      <w:proofErr w:type="gramStart"/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14:paraId="2FA1BFF9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6B4E6D26" w14:textId="77777777" w:rsidR="00B97A25" w:rsidRPr="00E52913" w:rsidRDefault="00BC58EB" w:rsidP="00E52913">
      <w:pPr>
        <w:autoSpaceDE w:val="0"/>
        <w:autoSpaceDN w:val="0"/>
        <w:spacing w:before="178" w:after="0" w:line="262" w:lineRule="auto"/>
        <w:ind w:left="420" w:right="1008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3ABE45C3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30872687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4BDDD6F8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188CBE57" w14:textId="77777777" w:rsidR="00B97A25" w:rsidRPr="00E52913" w:rsidRDefault="00BC58EB" w:rsidP="00E52913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6A6EC5B4" w14:textId="77777777" w:rsidR="00B97A25" w:rsidRPr="00E52913" w:rsidRDefault="00B97A25" w:rsidP="00E52913">
      <w:pPr>
        <w:jc w:val="both"/>
        <w:rPr>
          <w:lang w:val="ru-RU"/>
        </w:rPr>
        <w:sectPr w:rsidR="00B97A25" w:rsidRPr="00E52913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6A369C6" w14:textId="77777777" w:rsidR="00B97A25" w:rsidRPr="00E52913" w:rsidRDefault="00B97A25" w:rsidP="00E52913">
      <w:pPr>
        <w:autoSpaceDE w:val="0"/>
        <w:autoSpaceDN w:val="0"/>
        <w:spacing w:after="132" w:line="220" w:lineRule="exact"/>
        <w:jc w:val="both"/>
        <w:rPr>
          <w:lang w:val="ru-RU"/>
        </w:rPr>
      </w:pPr>
    </w:p>
    <w:p w14:paraId="361DB389" w14:textId="77777777" w:rsidR="00B97A25" w:rsidRPr="00E52913" w:rsidRDefault="00BC58EB" w:rsidP="00E52913">
      <w:pPr>
        <w:autoSpaceDE w:val="0"/>
        <w:autoSpaceDN w:val="0"/>
        <w:spacing w:after="0" w:line="262" w:lineRule="auto"/>
        <w:ind w:left="240" w:right="864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2C7D6A1C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240" w:right="14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625C77C1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14:paraId="106B212D" w14:textId="77777777" w:rsidR="00B97A25" w:rsidRPr="00E52913" w:rsidRDefault="00BC58EB" w:rsidP="00E52913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14:paraId="78E46AB3" w14:textId="77777777" w:rsidR="00B97A25" w:rsidRPr="00E52913" w:rsidRDefault="00BC58EB" w:rsidP="00E52913">
      <w:pPr>
        <w:autoSpaceDE w:val="0"/>
        <w:autoSpaceDN w:val="0"/>
        <w:spacing w:before="178" w:after="0" w:line="262" w:lineRule="auto"/>
        <w:ind w:left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6DDE4D6F" w14:textId="77777777" w:rsidR="00B97A25" w:rsidRPr="00E52913" w:rsidRDefault="00BC58EB" w:rsidP="00E52913">
      <w:pPr>
        <w:autoSpaceDE w:val="0"/>
        <w:autoSpaceDN w:val="0"/>
        <w:spacing w:before="192" w:after="0" w:line="262" w:lineRule="auto"/>
        <w:ind w:left="240" w:right="864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044D97A2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2FBEE284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14:paraId="4904B26D" w14:textId="77777777" w:rsidR="00B97A25" w:rsidRPr="00E52913" w:rsidRDefault="00BC58EB" w:rsidP="00E52913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14:paraId="543DDC95" w14:textId="77777777" w:rsidR="00B97A25" w:rsidRPr="00E52913" w:rsidRDefault="00BC58EB" w:rsidP="00E52913">
      <w:pPr>
        <w:autoSpaceDE w:val="0"/>
        <w:autoSpaceDN w:val="0"/>
        <w:spacing w:before="298" w:after="0" w:line="230" w:lineRule="auto"/>
        <w:ind w:left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14:paraId="644429ED" w14:textId="77777777" w:rsidR="00B97A25" w:rsidRPr="00E52913" w:rsidRDefault="00BC58EB" w:rsidP="00E52913">
      <w:pPr>
        <w:autoSpaceDE w:val="0"/>
        <w:autoSpaceDN w:val="0"/>
        <w:spacing w:before="238" w:after="0" w:line="230" w:lineRule="auto"/>
        <w:ind w:left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14:paraId="26095539" w14:textId="77777777" w:rsidR="00B97A25" w:rsidRPr="00E52913" w:rsidRDefault="00BC58EB" w:rsidP="00E52913">
      <w:pPr>
        <w:autoSpaceDE w:val="0"/>
        <w:autoSpaceDN w:val="0"/>
        <w:spacing w:before="238" w:after="0" w:line="230" w:lineRule="auto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14:paraId="4F17234E" w14:textId="77777777" w:rsidR="00B97A25" w:rsidRPr="00E52913" w:rsidRDefault="00BC58EB" w:rsidP="00E52913">
      <w:pPr>
        <w:autoSpaceDE w:val="0"/>
        <w:autoSpaceDN w:val="0"/>
        <w:spacing w:before="238" w:after="0" w:line="230" w:lineRule="auto"/>
        <w:ind w:left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14:paraId="45B238A2" w14:textId="77777777" w:rsidR="00B97A25" w:rsidRPr="00E52913" w:rsidRDefault="00BC58EB" w:rsidP="00E52913">
      <w:pPr>
        <w:autoSpaceDE w:val="0"/>
        <w:autoSpaceDN w:val="0"/>
        <w:spacing w:before="238" w:after="0" w:line="262" w:lineRule="auto"/>
        <w:ind w:left="240" w:right="288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1337BC3" w14:textId="77777777" w:rsidR="00B97A25" w:rsidRPr="00E52913" w:rsidRDefault="00BC58EB" w:rsidP="00E52913">
      <w:pPr>
        <w:autoSpaceDE w:val="0"/>
        <w:autoSpaceDN w:val="0"/>
        <w:spacing w:before="238" w:after="0" w:line="271" w:lineRule="auto"/>
        <w:ind w:left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0F1FCAAC" w14:textId="77777777" w:rsidR="00B97A25" w:rsidRPr="00E52913" w:rsidRDefault="00BC58EB" w:rsidP="00E52913">
      <w:pPr>
        <w:autoSpaceDE w:val="0"/>
        <w:autoSpaceDN w:val="0"/>
        <w:spacing w:before="240" w:after="0" w:line="271" w:lineRule="auto"/>
        <w:ind w:left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51AEF25D" w14:textId="77777777" w:rsidR="00B97A25" w:rsidRPr="00E52913" w:rsidRDefault="00BC58EB" w:rsidP="00E52913">
      <w:pPr>
        <w:autoSpaceDE w:val="0"/>
        <w:autoSpaceDN w:val="0"/>
        <w:spacing w:before="238" w:after="0" w:line="230" w:lineRule="auto"/>
        <w:ind w:left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14:paraId="3F94B75F" w14:textId="77777777" w:rsidR="00B97A25" w:rsidRPr="00E52913" w:rsidRDefault="00BC58EB" w:rsidP="00E52913">
      <w:pPr>
        <w:autoSpaceDE w:val="0"/>
        <w:autoSpaceDN w:val="0"/>
        <w:spacing w:before="238" w:after="0" w:line="262" w:lineRule="auto"/>
        <w:ind w:left="240" w:right="144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</w:t>
      </w:r>
      <w:proofErr w:type="gramStart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; .</w:t>
      </w:r>
      <w:proofErr w:type="gramEnd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14:paraId="474B8C55" w14:textId="77777777" w:rsidR="00B97A25" w:rsidRPr="00E52913" w:rsidRDefault="00BC58EB" w:rsidP="00E52913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14:paraId="38536408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723167DC" w14:textId="77777777" w:rsidR="00B97A25" w:rsidRPr="00E52913" w:rsidRDefault="00BC58EB" w:rsidP="00E52913">
      <w:pPr>
        <w:autoSpaceDE w:val="0"/>
        <w:autoSpaceDN w:val="0"/>
        <w:spacing w:before="178" w:after="0" w:line="230" w:lineRule="auto"/>
        <w:ind w:left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14:paraId="6C6A64C5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240" w:right="864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14:paraId="48A8D187" w14:textId="77777777" w:rsidR="00B97A25" w:rsidRPr="00E52913" w:rsidRDefault="00BC58EB" w:rsidP="00E52913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0F7AFA8B" w14:textId="77777777" w:rsidR="00B97A25" w:rsidRPr="00E52913" w:rsidRDefault="00BC58EB" w:rsidP="00E52913">
      <w:pPr>
        <w:autoSpaceDE w:val="0"/>
        <w:autoSpaceDN w:val="0"/>
        <w:spacing w:before="178" w:after="0" w:line="230" w:lineRule="auto"/>
        <w:ind w:left="24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14:paraId="7BEA5972" w14:textId="77777777" w:rsidR="00B97A25" w:rsidRPr="00E52913" w:rsidRDefault="00B97A25" w:rsidP="00E52913">
      <w:pPr>
        <w:jc w:val="both"/>
        <w:rPr>
          <w:lang w:val="ru-RU"/>
        </w:rPr>
        <w:sectPr w:rsidR="00B97A25" w:rsidRPr="00E52913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14:paraId="68765808" w14:textId="77777777" w:rsidR="00B97A25" w:rsidRPr="00E52913" w:rsidRDefault="00B97A25" w:rsidP="00E52913">
      <w:pPr>
        <w:autoSpaceDE w:val="0"/>
        <w:autoSpaceDN w:val="0"/>
        <w:spacing w:after="144" w:line="220" w:lineRule="exact"/>
        <w:jc w:val="both"/>
        <w:rPr>
          <w:lang w:val="ru-RU"/>
        </w:rPr>
      </w:pPr>
    </w:p>
    <w:p w14:paraId="1F1C2138" w14:textId="77777777" w:rsidR="00B97A25" w:rsidRPr="00E52913" w:rsidRDefault="00BC58EB" w:rsidP="00E52913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14:paraId="153333EB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14:paraId="685B784A" w14:textId="77777777" w:rsidR="00B97A25" w:rsidRPr="00E52913" w:rsidRDefault="00BC58EB" w:rsidP="00E52913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14:paraId="18229862" w14:textId="77777777" w:rsidR="00B97A25" w:rsidRPr="00E52913" w:rsidRDefault="00BC58EB" w:rsidP="00E52913">
      <w:pPr>
        <w:autoSpaceDE w:val="0"/>
        <w:autoSpaceDN w:val="0"/>
        <w:spacing w:before="178" w:after="0" w:line="271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023CB7DB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14:paraId="6E65EE46" w14:textId="77777777" w:rsidR="00B97A25" w:rsidRPr="00E52913" w:rsidRDefault="00BC58EB" w:rsidP="00E52913">
      <w:pPr>
        <w:autoSpaceDE w:val="0"/>
        <w:autoSpaceDN w:val="0"/>
        <w:spacing w:before="180" w:after="0" w:line="230" w:lineRule="auto"/>
        <w:ind w:left="18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5772E998" w14:textId="77777777" w:rsidR="00B97A25" w:rsidRPr="00E52913" w:rsidRDefault="00BC58EB" w:rsidP="00E52913">
      <w:pPr>
        <w:autoSpaceDE w:val="0"/>
        <w:autoSpaceDN w:val="0"/>
        <w:spacing w:before="180" w:after="0" w:line="271" w:lineRule="auto"/>
        <w:ind w:left="420" w:right="576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6E7847DB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14:paraId="17697C05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44C78F2D" w14:textId="77777777" w:rsidR="00B97A25" w:rsidRPr="00E52913" w:rsidRDefault="00BC58EB" w:rsidP="00E52913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6CC9680" w14:textId="77777777" w:rsidR="00B97A25" w:rsidRPr="00E52913" w:rsidRDefault="00BC58EB" w:rsidP="00E52913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14:paraId="61B68E94" w14:textId="77777777" w:rsidR="00B97A25" w:rsidRPr="00E52913" w:rsidRDefault="00BC58EB" w:rsidP="00E52913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</w:t>
      </w:r>
      <w:proofErr w:type="gramStart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сравнивать,  упорядочивать</w:t>
      </w:r>
      <w:proofErr w:type="gramEnd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  числа  от  0 до 20; </w:t>
      </w:r>
    </w:p>
    <w:p w14:paraId="3388BB0D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14:paraId="1F7CC228" w14:textId="77777777" w:rsidR="00B97A25" w:rsidRPr="00E52913" w:rsidRDefault="00BC58EB" w:rsidP="00E5291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14:paraId="1031499B" w14:textId="77777777" w:rsidR="00B97A25" w:rsidRPr="00E52913" w:rsidRDefault="00BC58EB" w:rsidP="00E52913">
      <w:pPr>
        <w:autoSpaceDE w:val="0"/>
        <w:autoSpaceDN w:val="0"/>
        <w:spacing w:before="190" w:after="0" w:line="271" w:lineRule="auto"/>
        <w:ind w:left="420" w:right="288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4DE18750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6010F741" w14:textId="77777777" w:rsidR="00B97A25" w:rsidRPr="00E52913" w:rsidRDefault="00BC58EB" w:rsidP="00E52913">
      <w:pPr>
        <w:autoSpaceDE w:val="0"/>
        <w:autoSpaceDN w:val="0"/>
        <w:spacing w:before="192" w:after="0" w:line="262" w:lineRule="auto"/>
        <w:ind w:left="420" w:right="7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05EA67BC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0C9A5916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420" w:right="1008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185866E7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14:paraId="12707174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7EBD3831" w14:textId="77777777" w:rsidR="00B97A25" w:rsidRPr="00E52913" w:rsidRDefault="00BC58EB" w:rsidP="00E52913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14:paraId="3C21B3D3" w14:textId="77777777" w:rsidR="00B97A25" w:rsidRPr="00E52913" w:rsidRDefault="00B97A25" w:rsidP="00E52913">
      <w:pPr>
        <w:jc w:val="both"/>
        <w:rPr>
          <w:lang w:val="ru-RU"/>
        </w:rPr>
        <w:sectPr w:rsidR="00B97A25" w:rsidRPr="00E52913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14:paraId="73FC8196" w14:textId="77777777" w:rsidR="00B97A25" w:rsidRPr="00E52913" w:rsidRDefault="00B97A25" w:rsidP="00E52913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14:paraId="390452D3" w14:textId="77777777" w:rsidR="00B97A25" w:rsidRPr="00E52913" w:rsidRDefault="00BC58EB" w:rsidP="00E52913">
      <w:pPr>
        <w:autoSpaceDE w:val="0"/>
        <w:autoSpaceDN w:val="0"/>
        <w:spacing w:after="0" w:line="262" w:lineRule="auto"/>
        <w:ind w:right="144"/>
        <w:jc w:val="both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14:paraId="36EEAE7B" w14:textId="35B1D1DF" w:rsidR="00B97A25" w:rsidRPr="00E52913" w:rsidRDefault="00BC58EB" w:rsidP="00404723">
      <w:pPr>
        <w:autoSpaceDE w:val="0"/>
        <w:autoSpaceDN w:val="0"/>
        <w:spacing w:before="190" w:after="0" w:line="262" w:lineRule="auto"/>
        <w:jc w:val="both"/>
        <w:rPr>
          <w:lang w:val="ru-RU"/>
        </w:rPr>
        <w:sectPr w:rsidR="00B97A25" w:rsidRPr="00E52913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</w:t>
      </w:r>
    </w:p>
    <w:p w14:paraId="35E5AF3F" w14:textId="77777777" w:rsidR="00B97A25" w:rsidRPr="00250C00" w:rsidRDefault="00B97A25">
      <w:pPr>
        <w:autoSpaceDE w:val="0"/>
        <w:autoSpaceDN w:val="0"/>
        <w:spacing w:after="66" w:line="220" w:lineRule="exact"/>
        <w:rPr>
          <w:lang w:val="ru-RU"/>
        </w:rPr>
      </w:pPr>
    </w:p>
    <w:p w14:paraId="2F124793" w14:textId="77777777" w:rsidR="00B97A25" w:rsidRPr="00250C00" w:rsidRDefault="00B97A25">
      <w:pPr>
        <w:autoSpaceDE w:val="0"/>
        <w:autoSpaceDN w:val="0"/>
        <w:spacing w:after="0" w:line="14" w:lineRule="exact"/>
        <w:rPr>
          <w:lang w:val="ru-RU"/>
        </w:rPr>
      </w:pPr>
    </w:p>
    <w:p w14:paraId="15427E9A" w14:textId="77777777" w:rsidR="00F705BB" w:rsidRDefault="00F705BB" w:rsidP="00F705BB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p w14:paraId="0E7FB422" w14:textId="32FF9451" w:rsidR="00B97A25" w:rsidRDefault="00B97A25">
      <w:pPr>
        <w:autoSpaceDE w:val="0"/>
        <w:autoSpaceDN w:val="0"/>
        <w:spacing w:after="78" w:line="220" w:lineRule="exact"/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274"/>
        <w:gridCol w:w="7510"/>
        <w:gridCol w:w="1751"/>
      </w:tblGrid>
      <w:tr w:rsidR="00F705BB" w:rsidRPr="00F77F9B" w14:paraId="036B718C" w14:textId="77777777" w:rsidTr="00F705BB">
        <w:tc>
          <w:tcPr>
            <w:tcW w:w="1274" w:type="dxa"/>
          </w:tcPr>
          <w:p w14:paraId="1D8F7221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7510" w:type="dxa"/>
          </w:tcPr>
          <w:p w14:paraId="231A0FFE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751" w:type="dxa"/>
          </w:tcPr>
          <w:p w14:paraId="39E438FF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F705BB" w:rsidRPr="00F77F9B" w14:paraId="1DC6E5A2" w14:textId="77777777" w:rsidTr="00F705BB">
        <w:tc>
          <w:tcPr>
            <w:tcW w:w="1274" w:type="dxa"/>
          </w:tcPr>
          <w:p w14:paraId="4BEFB258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510" w:type="dxa"/>
          </w:tcPr>
          <w:p w14:paraId="4599B36F" w14:textId="77777777" w:rsidR="00F705BB" w:rsidRPr="00F77F9B" w:rsidRDefault="00A177F2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Свойства предметов (цвет, форма, размер, материал и др.). Сравнение предметов по свойствам. Квадрат, круг, треугольник, прямоугольник. </w:t>
              </w:r>
            </w:hyperlink>
          </w:p>
          <w:p w14:paraId="34857E85" w14:textId="77777777" w:rsidR="00F705BB" w:rsidRPr="00F77F9B" w:rsidRDefault="00F705BB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</w:tcPr>
          <w:p w14:paraId="00537BF4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4ч</w:t>
            </w:r>
          </w:p>
        </w:tc>
      </w:tr>
      <w:tr w:rsidR="00F705BB" w:rsidRPr="00F77F9B" w14:paraId="65149570" w14:textId="77777777" w:rsidTr="00F705BB">
        <w:tc>
          <w:tcPr>
            <w:tcW w:w="1274" w:type="dxa"/>
          </w:tcPr>
          <w:p w14:paraId="72642ED9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7510" w:type="dxa"/>
          </w:tcPr>
          <w:p w14:paraId="08662F80" w14:textId="77777777" w:rsidR="00F705BB" w:rsidRPr="00F77F9B" w:rsidRDefault="00A177F2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Группы предметов или фигур: составление, выделение части, сравнение. Знаки «=» и «не =». </w:t>
              </w:r>
            </w:hyperlink>
          </w:p>
          <w:p w14:paraId="5338EDEE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14:paraId="4A0CB8A6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4ч</w:t>
            </w:r>
          </w:p>
        </w:tc>
      </w:tr>
      <w:tr w:rsidR="00F705BB" w:rsidRPr="00F77F9B" w14:paraId="3873ED25" w14:textId="77777777" w:rsidTr="00F705BB">
        <w:tc>
          <w:tcPr>
            <w:tcW w:w="1274" w:type="dxa"/>
          </w:tcPr>
          <w:p w14:paraId="61B5E16C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3</w:t>
            </w:r>
          </w:p>
        </w:tc>
        <w:tc>
          <w:tcPr>
            <w:tcW w:w="7510" w:type="dxa"/>
          </w:tcPr>
          <w:p w14:paraId="1995D01E" w14:textId="77777777" w:rsidR="00F705BB" w:rsidRPr="00F77F9B" w:rsidRDefault="00A177F2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8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>Сложение и вычитание групп предметов. Знаки «+» и «-».</w:t>
              </w:r>
            </w:hyperlink>
          </w:p>
          <w:p w14:paraId="235DC73F" w14:textId="77777777" w:rsidR="00F705BB" w:rsidRPr="00F77F9B" w:rsidRDefault="00F705BB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14:paraId="5FB18624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4ч</w:t>
            </w:r>
          </w:p>
        </w:tc>
      </w:tr>
      <w:tr w:rsidR="00F705BB" w:rsidRPr="00F77F9B" w14:paraId="4E97A748" w14:textId="77777777" w:rsidTr="00F705BB">
        <w:tc>
          <w:tcPr>
            <w:tcW w:w="1274" w:type="dxa"/>
          </w:tcPr>
          <w:p w14:paraId="525D64A7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4</w:t>
            </w:r>
          </w:p>
        </w:tc>
        <w:tc>
          <w:tcPr>
            <w:tcW w:w="7510" w:type="dxa"/>
          </w:tcPr>
          <w:p w14:paraId="63EB4E0E" w14:textId="77777777" w:rsidR="00F705BB" w:rsidRPr="00F77F9B" w:rsidRDefault="00A177F2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9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>Связь между частью и целым (сложением и вычитанием), её запись с помощью букв. Пространственно-временные отношения: выше- ниже, спереди- сзади, слева- справа, раньше- позже и др. Порядок. Счёт до 10</w:t>
              </w:r>
            </w:hyperlink>
          </w:p>
          <w:p w14:paraId="551E64CC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751" w:type="dxa"/>
          </w:tcPr>
          <w:p w14:paraId="0A0DCDAA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4ч</w:t>
            </w:r>
          </w:p>
        </w:tc>
      </w:tr>
      <w:tr w:rsidR="00F705BB" w:rsidRPr="00F77F9B" w14:paraId="2C34933E" w14:textId="77777777" w:rsidTr="00F705BB">
        <w:tc>
          <w:tcPr>
            <w:tcW w:w="1274" w:type="dxa"/>
          </w:tcPr>
          <w:p w14:paraId="2AF95BA9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5</w:t>
            </w:r>
          </w:p>
        </w:tc>
        <w:tc>
          <w:tcPr>
            <w:tcW w:w="7510" w:type="dxa"/>
          </w:tcPr>
          <w:p w14:paraId="3B3E2874" w14:textId="77777777" w:rsidR="00F705BB" w:rsidRPr="00F77F9B" w:rsidRDefault="00A177F2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0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B8D6FB" w:frame="1"/>
                  <w:shd w:val="clear" w:color="auto" w:fill="EFEBDE"/>
                  <w:lang w:val="ru-RU" w:eastAsia="ru-RU"/>
                </w:rPr>
                <w:t xml:space="preserve"> Числа и цифры 1-6. Наглядные модели, состав, сложение и вычитание в пределах 6. Равенство и неравенство чисел. Знаки «&lt;» и «&gt;». Отношения: длиннее- короче, шире- уже, толще- тоньше и др. Отрезок. </w:t>
              </w:r>
            </w:hyperlink>
          </w:p>
          <w:p w14:paraId="5AA2BD9C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751" w:type="dxa"/>
          </w:tcPr>
          <w:p w14:paraId="3050F0D9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18ч</w:t>
            </w:r>
          </w:p>
        </w:tc>
      </w:tr>
      <w:tr w:rsidR="00F705BB" w:rsidRPr="00F77F9B" w14:paraId="249FFF30" w14:textId="77777777" w:rsidTr="00F705BB">
        <w:tc>
          <w:tcPr>
            <w:tcW w:w="1274" w:type="dxa"/>
          </w:tcPr>
          <w:p w14:paraId="78018644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6</w:t>
            </w:r>
          </w:p>
        </w:tc>
        <w:tc>
          <w:tcPr>
            <w:tcW w:w="7510" w:type="dxa"/>
          </w:tcPr>
          <w:p w14:paraId="6D88C940" w14:textId="77777777" w:rsidR="00F705BB" w:rsidRPr="00F77F9B" w:rsidRDefault="00A177F2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1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 Сравнение, сложение и вычитание чисел в пределах 6. Точки и линии. Области и границы. Компоненты сложения и вычитания. </w:t>
              </w:r>
            </w:hyperlink>
          </w:p>
          <w:p w14:paraId="339D817B" w14:textId="77777777" w:rsidR="00F705BB" w:rsidRPr="00F705BB" w:rsidRDefault="00F705BB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14:paraId="3C7D0E72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6ч</w:t>
            </w:r>
          </w:p>
        </w:tc>
      </w:tr>
      <w:tr w:rsidR="00F705BB" w:rsidRPr="00F77F9B" w14:paraId="742F62C1" w14:textId="77777777" w:rsidTr="00F705BB">
        <w:tc>
          <w:tcPr>
            <w:tcW w:w="1274" w:type="dxa"/>
          </w:tcPr>
          <w:p w14:paraId="290D8AC3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7</w:t>
            </w:r>
          </w:p>
        </w:tc>
        <w:tc>
          <w:tcPr>
            <w:tcW w:w="7510" w:type="dxa"/>
          </w:tcPr>
          <w:p w14:paraId="079128C5" w14:textId="77777777" w:rsidR="00F705BB" w:rsidRPr="00F77F9B" w:rsidRDefault="00A177F2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2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Числа и цифры 7-9. Наглядные модели, состав, сравнение, сложение и вычитание в пределах 9. Выражения. Таблица сложения </w:t>
              </w:r>
              <w:proofErr w:type="gramStart"/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>( «</w:t>
              </w:r>
              <w:proofErr w:type="gramEnd"/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треугольная»). Связь между компонентами и результатами сложения и вычитания. </w:t>
              </w:r>
            </w:hyperlink>
          </w:p>
          <w:p w14:paraId="66D5BD72" w14:textId="77777777" w:rsidR="00F705BB" w:rsidRPr="00F705BB" w:rsidRDefault="00F705BB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14:paraId="30D19AE0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15ч</w:t>
            </w:r>
          </w:p>
        </w:tc>
      </w:tr>
      <w:tr w:rsidR="00F705BB" w:rsidRPr="00F77F9B" w14:paraId="759AFC12" w14:textId="77777777" w:rsidTr="00F705BB">
        <w:tc>
          <w:tcPr>
            <w:tcW w:w="1274" w:type="dxa"/>
          </w:tcPr>
          <w:p w14:paraId="58EC8F15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8</w:t>
            </w:r>
          </w:p>
        </w:tc>
        <w:tc>
          <w:tcPr>
            <w:tcW w:w="7510" w:type="dxa"/>
          </w:tcPr>
          <w:p w14:paraId="0639F3F8" w14:textId="77777777" w:rsidR="00F705BB" w:rsidRPr="00F77F9B" w:rsidRDefault="00A177F2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3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Число и цифра 0. Сложение, вычитание и сравнения с нулём. Буквенная запись свойств нуля. Части фигур. Соотношение между целой фигурой и её частями </w:t>
              </w:r>
            </w:hyperlink>
          </w:p>
          <w:p w14:paraId="785134AD" w14:textId="77777777" w:rsidR="00F705BB" w:rsidRPr="00F705B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14:paraId="5E5ECAE8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5ч</w:t>
            </w:r>
          </w:p>
        </w:tc>
      </w:tr>
      <w:tr w:rsidR="00F705BB" w:rsidRPr="00F77F9B" w14:paraId="165E7315" w14:textId="77777777" w:rsidTr="00F705BB">
        <w:tc>
          <w:tcPr>
            <w:tcW w:w="1274" w:type="dxa"/>
          </w:tcPr>
          <w:p w14:paraId="55C53DEB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9</w:t>
            </w:r>
          </w:p>
        </w:tc>
        <w:tc>
          <w:tcPr>
            <w:tcW w:w="7510" w:type="dxa"/>
          </w:tcPr>
          <w:p w14:paraId="0AE5321F" w14:textId="77777777" w:rsidR="00F705BB" w:rsidRPr="00986E5E" w:rsidRDefault="00A177F2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4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 Волшебные цифры. Римские цифры. Алфавитная нумерация. Равные фигуры </w:t>
              </w:r>
            </w:hyperlink>
          </w:p>
        </w:tc>
        <w:tc>
          <w:tcPr>
            <w:tcW w:w="1751" w:type="dxa"/>
          </w:tcPr>
          <w:p w14:paraId="15C08942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4ч</w:t>
            </w:r>
          </w:p>
        </w:tc>
      </w:tr>
      <w:tr w:rsidR="00F705BB" w:rsidRPr="00F77F9B" w14:paraId="1217AA25" w14:textId="77777777" w:rsidTr="00F705BB">
        <w:tc>
          <w:tcPr>
            <w:tcW w:w="1274" w:type="dxa"/>
          </w:tcPr>
          <w:p w14:paraId="4071B8C2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10</w:t>
            </w:r>
          </w:p>
        </w:tc>
        <w:tc>
          <w:tcPr>
            <w:tcW w:w="7510" w:type="dxa"/>
          </w:tcPr>
          <w:p w14:paraId="65C9B2EE" w14:textId="77777777" w:rsidR="00F705BB" w:rsidRPr="00F77F9B" w:rsidRDefault="00A177F2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5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Задача. Решение задач на нахождение части и целого. Взаимно обратные задачи. Разностное сравнение чисел. Решение задач на разностное сравнение. </w:t>
              </w:r>
            </w:hyperlink>
          </w:p>
          <w:p w14:paraId="05E2471B" w14:textId="77777777" w:rsidR="00F705BB" w:rsidRPr="00F705B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14:paraId="54CE86D6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11ч</w:t>
            </w:r>
          </w:p>
        </w:tc>
      </w:tr>
      <w:tr w:rsidR="00F705BB" w:rsidRPr="00F77F9B" w14:paraId="2A8C5245" w14:textId="77777777" w:rsidTr="00F705BB">
        <w:tc>
          <w:tcPr>
            <w:tcW w:w="1274" w:type="dxa"/>
          </w:tcPr>
          <w:p w14:paraId="30E6FE39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11</w:t>
            </w:r>
          </w:p>
        </w:tc>
        <w:tc>
          <w:tcPr>
            <w:tcW w:w="7510" w:type="dxa"/>
          </w:tcPr>
          <w:p w14:paraId="28B38DB3" w14:textId="77777777" w:rsidR="00F705BB" w:rsidRPr="00F77F9B" w:rsidRDefault="00A177F2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6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 Величины. Длина, масса, объём (вместимость). Свойства величин. Измерение величин. Составные задачи на нахождение целого (одна из частей не известна). </w:t>
              </w:r>
            </w:hyperlink>
          </w:p>
          <w:p w14:paraId="0B4FE053" w14:textId="77777777" w:rsidR="00F705BB" w:rsidRPr="00F77F9B" w:rsidRDefault="00F705BB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14:paraId="125D90E5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10ч</w:t>
            </w:r>
          </w:p>
        </w:tc>
      </w:tr>
      <w:tr w:rsidR="00F705BB" w:rsidRPr="00F77F9B" w14:paraId="39E58E4F" w14:textId="77777777" w:rsidTr="00F705BB">
        <w:tc>
          <w:tcPr>
            <w:tcW w:w="1274" w:type="dxa"/>
          </w:tcPr>
          <w:p w14:paraId="643CF9EE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12</w:t>
            </w:r>
          </w:p>
        </w:tc>
        <w:tc>
          <w:tcPr>
            <w:tcW w:w="7510" w:type="dxa"/>
          </w:tcPr>
          <w:p w14:paraId="124D09A3" w14:textId="77777777" w:rsidR="00F705BB" w:rsidRPr="00F77F9B" w:rsidRDefault="00A177F2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7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 Уравнения с неизвестным слагаемым, вычитаемым, уменьшаемым, решаемые на основе взаимосвязи между частью и целым. </w:t>
              </w:r>
            </w:hyperlink>
          </w:p>
          <w:p w14:paraId="30777474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14:paraId="71BB4F7E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8ч</w:t>
            </w:r>
          </w:p>
        </w:tc>
      </w:tr>
      <w:tr w:rsidR="00F705BB" w:rsidRPr="00F77F9B" w14:paraId="2DF1C463" w14:textId="77777777" w:rsidTr="00F705BB">
        <w:tc>
          <w:tcPr>
            <w:tcW w:w="1274" w:type="dxa"/>
          </w:tcPr>
          <w:p w14:paraId="36913827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13</w:t>
            </w:r>
          </w:p>
        </w:tc>
        <w:tc>
          <w:tcPr>
            <w:tcW w:w="7510" w:type="dxa"/>
          </w:tcPr>
          <w:p w14:paraId="0D1F6639" w14:textId="262E017A" w:rsidR="00F705BB" w:rsidRPr="00F705BB" w:rsidRDefault="00A177F2" w:rsidP="00F705BB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8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Укрупнение единиц счёта. Число 10: запись, состав, сравнение, сложение и вычитание в пределах 10. Составные задачи на </w:t>
              </w:r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lastRenderedPageBreak/>
                <w:t xml:space="preserve">нахождение части (целое неизвестно). Счёт десятками. Круглые числа. Дециметр. </w:t>
              </w:r>
            </w:hyperlink>
          </w:p>
        </w:tc>
        <w:tc>
          <w:tcPr>
            <w:tcW w:w="1751" w:type="dxa"/>
          </w:tcPr>
          <w:p w14:paraId="08A14571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11ч</w:t>
            </w:r>
          </w:p>
        </w:tc>
      </w:tr>
      <w:tr w:rsidR="00F705BB" w:rsidRPr="00F77F9B" w14:paraId="54991AEF" w14:textId="77777777" w:rsidTr="00F705BB">
        <w:tc>
          <w:tcPr>
            <w:tcW w:w="1274" w:type="dxa"/>
          </w:tcPr>
          <w:p w14:paraId="2F07D69E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14</w:t>
            </w:r>
          </w:p>
        </w:tc>
        <w:tc>
          <w:tcPr>
            <w:tcW w:w="7510" w:type="dxa"/>
          </w:tcPr>
          <w:p w14:paraId="5AC13E45" w14:textId="77777777" w:rsidR="00F705BB" w:rsidRPr="00F77F9B" w:rsidRDefault="00A177F2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9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Счёт десятками и единицами. Название, запись, графические модели чисел до 20. Десятичный состав чисел до 20. Сравнение, сложение и вычитание чисел в пределах 20 (без перехода через десяток). </w:t>
              </w:r>
            </w:hyperlink>
          </w:p>
          <w:p w14:paraId="427EB2DC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14:paraId="11A07AF1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4ч</w:t>
            </w:r>
          </w:p>
        </w:tc>
      </w:tr>
      <w:tr w:rsidR="00F705BB" w:rsidRPr="00F77F9B" w14:paraId="2F784CAA" w14:textId="77777777" w:rsidTr="00F705BB">
        <w:tc>
          <w:tcPr>
            <w:tcW w:w="1274" w:type="dxa"/>
          </w:tcPr>
          <w:p w14:paraId="10AB232F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15</w:t>
            </w:r>
          </w:p>
        </w:tc>
        <w:tc>
          <w:tcPr>
            <w:tcW w:w="7510" w:type="dxa"/>
          </w:tcPr>
          <w:p w14:paraId="10718C2E" w14:textId="77777777" w:rsidR="00F705BB" w:rsidRPr="00F77F9B" w:rsidRDefault="00A177F2" w:rsidP="00350CD4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0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 Счёт десятками и единицами. Название, запись, графические модели двузначных чисел от 20 до 100. Десятичный состав двузначных чисел. Сравнение, сложение и вычитание двузначных чисел </w:t>
              </w:r>
            </w:hyperlink>
          </w:p>
          <w:p w14:paraId="6F1B8CD6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751" w:type="dxa"/>
          </w:tcPr>
          <w:p w14:paraId="0EF6DC91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6ч</w:t>
            </w:r>
          </w:p>
        </w:tc>
      </w:tr>
      <w:tr w:rsidR="00F705BB" w:rsidRPr="00F77F9B" w14:paraId="25242B1F" w14:textId="77777777" w:rsidTr="00F705BB">
        <w:tc>
          <w:tcPr>
            <w:tcW w:w="1274" w:type="dxa"/>
          </w:tcPr>
          <w:p w14:paraId="3521F31F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77F9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16</w:t>
            </w:r>
          </w:p>
        </w:tc>
        <w:tc>
          <w:tcPr>
            <w:tcW w:w="7510" w:type="dxa"/>
          </w:tcPr>
          <w:p w14:paraId="7278AC2C" w14:textId="77777777" w:rsidR="00F705BB" w:rsidRPr="00F77F9B" w:rsidRDefault="00A177F2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hyperlink r:id="rId21" w:history="1">
              <w:r w:rsidR="00F705BB" w:rsidRPr="00F77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 Таблица сложения однозначных чисел («квадратная»). Сложение и вычитание однозначных чисел с переходом через десяток. </w:t>
              </w:r>
            </w:hyperlink>
          </w:p>
        </w:tc>
        <w:tc>
          <w:tcPr>
            <w:tcW w:w="1751" w:type="dxa"/>
          </w:tcPr>
          <w:p w14:paraId="1A7211DE" w14:textId="77777777" w:rsidR="00F705BB" w:rsidRPr="00F77F9B" w:rsidRDefault="00F705BB" w:rsidP="00350CD4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9ч</w:t>
            </w:r>
          </w:p>
        </w:tc>
      </w:tr>
    </w:tbl>
    <w:p w14:paraId="11E9AE03" w14:textId="77777777" w:rsidR="00F705BB" w:rsidRDefault="00F705BB">
      <w:pPr>
        <w:autoSpaceDE w:val="0"/>
        <w:autoSpaceDN w:val="0"/>
        <w:spacing w:after="78" w:line="220" w:lineRule="exact"/>
      </w:pPr>
    </w:p>
    <w:p w14:paraId="75093A8B" w14:textId="77777777" w:rsidR="00F705BB" w:rsidRDefault="00F705BB" w:rsidP="00E5291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71D8625D" w14:textId="77777777" w:rsidR="00F705BB" w:rsidRDefault="00F705BB" w:rsidP="00E5291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E5AB720" w14:textId="7E17CB1F" w:rsidR="00E52913" w:rsidRPr="00F705BB" w:rsidRDefault="00E52913" w:rsidP="00E52913">
      <w:pPr>
        <w:autoSpaceDE w:val="0"/>
        <w:autoSpaceDN w:val="0"/>
        <w:spacing w:after="0" w:line="230" w:lineRule="auto"/>
        <w:rPr>
          <w:lang w:val="ru-RU"/>
        </w:rPr>
      </w:pPr>
      <w:r w:rsidRPr="00F70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5930422E" w14:textId="77777777" w:rsidR="00E52913" w:rsidRPr="00F705BB" w:rsidRDefault="00E52913" w:rsidP="00E52913">
      <w:pPr>
        <w:autoSpaceDE w:val="0"/>
        <w:autoSpaceDN w:val="0"/>
        <w:spacing w:before="346" w:after="0" w:line="230" w:lineRule="auto"/>
        <w:rPr>
          <w:lang w:val="ru-RU"/>
        </w:rPr>
      </w:pPr>
      <w:r w:rsidRPr="00F705B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2B67CCB5" w14:textId="05749D3A" w:rsidR="00E52913" w:rsidRPr="00E52913" w:rsidRDefault="00E52913" w:rsidP="00E52913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Математика (в 3 частях), 1 класс /Петерсон Л.Г., ООО «БИНОМ. Лаборатория знаний»; АО</w:t>
      </w:r>
      <w:r w:rsidR="00D71D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Просвещение»; </w:t>
      </w:r>
      <w:r w:rsidRPr="00E52913">
        <w:rPr>
          <w:lang w:val="ru-RU"/>
        </w:rPr>
        <w:br/>
      </w:r>
    </w:p>
    <w:p w14:paraId="4825081B" w14:textId="77777777" w:rsidR="00E52913" w:rsidRPr="00E52913" w:rsidRDefault="00E52913" w:rsidP="00E52913">
      <w:pPr>
        <w:autoSpaceDE w:val="0"/>
        <w:autoSpaceDN w:val="0"/>
        <w:spacing w:before="262" w:after="0" w:line="230" w:lineRule="auto"/>
        <w:rPr>
          <w:lang w:val="ru-RU"/>
        </w:rPr>
      </w:pP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FB4D12B" w14:textId="77777777" w:rsidR="00E52913" w:rsidRPr="00E52913" w:rsidRDefault="00E52913" w:rsidP="00E52913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 по математике для учителя/1 класс, Петерсон Л.Г./М: Просвещения ,2017</w:t>
      </w:r>
    </w:p>
    <w:p w14:paraId="66C944E5" w14:textId="77777777" w:rsidR="00E52913" w:rsidRPr="00E52913" w:rsidRDefault="00E52913" w:rsidP="00E52913">
      <w:pPr>
        <w:autoSpaceDE w:val="0"/>
        <w:autoSpaceDN w:val="0"/>
        <w:spacing w:before="264" w:after="0" w:line="230" w:lineRule="auto"/>
        <w:rPr>
          <w:lang w:val="ru-RU"/>
        </w:rPr>
      </w:pP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2650312" w14:textId="77777777" w:rsidR="00E52913" w:rsidRPr="00E52913" w:rsidRDefault="00E52913" w:rsidP="00E52913">
      <w:pPr>
        <w:autoSpaceDE w:val="0"/>
        <w:autoSpaceDN w:val="0"/>
        <w:spacing w:before="168" w:after="0" w:line="230" w:lineRule="auto"/>
        <w:rPr>
          <w:lang w:val="ru-RU"/>
        </w:rPr>
      </w:pP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РЭШ, </w:t>
      </w:r>
      <w:proofErr w:type="spellStart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Яндекс.учебник</w:t>
      </w:r>
      <w:proofErr w:type="spellEnd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</w:p>
    <w:p w14:paraId="139F44B8" w14:textId="77777777" w:rsidR="00E52913" w:rsidRPr="00FA534D" w:rsidRDefault="00E52913">
      <w:pPr>
        <w:rPr>
          <w:lang w:val="ru-RU"/>
        </w:rPr>
      </w:pPr>
    </w:p>
    <w:p w14:paraId="23FD8D37" w14:textId="77777777" w:rsidR="00E52913" w:rsidRPr="00E52913" w:rsidRDefault="00E52913" w:rsidP="00E52913">
      <w:pPr>
        <w:autoSpaceDE w:val="0"/>
        <w:autoSpaceDN w:val="0"/>
        <w:spacing w:after="0" w:line="230" w:lineRule="auto"/>
        <w:rPr>
          <w:lang w:val="ru-RU"/>
        </w:rPr>
      </w:pP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11F2C41" w14:textId="77777777" w:rsidR="00E52913" w:rsidRPr="00E52913" w:rsidRDefault="00E52913" w:rsidP="00E52913">
      <w:pPr>
        <w:autoSpaceDE w:val="0"/>
        <w:autoSpaceDN w:val="0"/>
        <w:spacing w:before="346" w:after="0" w:line="302" w:lineRule="auto"/>
        <w:ind w:right="3744"/>
        <w:rPr>
          <w:lang w:val="ru-RU"/>
        </w:rPr>
      </w:pP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52913">
        <w:rPr>
          <w:lang w:val="ru-RU"/>
        </w:rPr>
        <w:br/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математике. Мультимедийный компьютер. Проектор.</w:t>
      </w:r>
    </w:p>
    <w:p w14:paraId="33F19913" w14:textId="77777777" w:rsidR="00E52913" w:rsidRPr="00E52913" w:rsidRDefault="00E52913" w:rsidP="00E52913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E52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E52913">
        <w:rPr>
          <w:rFonts w:ascii="Times New Roman" w:eastAsia="Times New Roman" w:hAnsi="Times New Roman"/>
          <w:color w:val="000000"/>
          <w:sz w:val="24"/>
          <w:lang w:val="ru-RU"/>
        </w:rPr>
        <w:t>Счётный материал, линейка, циркуль, транспортир, геометрические модели объёмных фигур</w:t>
      </w:r>
    </w:p>
    <w:p w14:paraId="542E3752" w14:textId="265E884A" w:rsidR="00E52913" w:rsidRPr="00E52913" w:rsidRDefault="00E52913">
      <w:pPr>
        <w:rPr>
          <w:lang w:val="ru-RU"/>
        </w:rPr>
        <w:sectPr w:rsidR="00E52913" w:rsidRPr="00E5291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610BECB" w14:textId="77777777" w:rsidR="00BC58EB" w:rsidRPr="00E52913" w:rsidRDefault="00BC58EB" w:rsidP="00A177F2">
      <w:pPr>
        <w:rPr>
          <w:lang w:val="ru-RU"/>
        </w:rPr>
      </w:pPr>
      <w:bookmarkStart w:id="0" w:name="_GoBack"/>
      <w:bookmarkEnd w:id="0"/>
    </w:p>
    <w:sectPr w:rsidR="00BC58EB" w:rsidRPr="00E5291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5268BA"/>
    <w:multiLevelType w:val="multilevel"/>
    <w:tmpl w:val="D33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469F2"/>
    <w:multiLevelType w:val="multilevel"/>
    <w:tmpl w:val="6016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50C00"/>
    <w:rsid w:val="0029639D"/>
    <w:rsid w:val="00326F90"/>
    <w:rsid w:val="00404723"/>
    <w:rsid w:val="00986E5E"/>
    <w:rsid w:val="009F7836"/>
    <w:rsid w:val="00A177F2"/>
    <w:rsid w:val="00AA1D8D"/>
    <w:rsid w:val="00B47730"/>
    <w:rsid w:val="00B97A25"/>
    <w:rsid w:val="00BC58EB"/>
    <w:rsid w:val="00C0153B"/>
    <w:rsid w:val="00CB0664"/>
    <w:rsid w:val="00D71D93"/>
    <w:rsid w:val="00E52913"/>
    <w:rsid w:val="00F705BB"/>
    <w:rsid w:val="00F77F9B"/>
    <w:rsid w:val="00FA534D"/>
    <w:rsid w:val="00FC693F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1CA81"/>
  <w14:defaultImageDpi w14:val="300"/>
  <w15:docId w15:val="{9499C73E-F890-440E-8094-EAEC818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7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7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eo.rkomi.ru/angular/school/planning/" TargetMode="External"/><Relationship Id="rId13" Type="http://schemas.openxmlformats.org/officeDocument/2006/relationships/hyperlink" Target="https://giseo.rkomi.ru/angular/school/planning/" TargetMode="External"/><Relationship Id="rId18" Type="http://schemas.openxmlformats.org/officeDocument/2006/relationships/hyperlink" Target="https://giseo.rkomi.ru/angular/school/plann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seo.rkomi.ru/angular/school/planning/" TargetMode="External"/><Relationship Id="rId7" Type="http://schemas.openxmlformats.org/officeDocument/2006/relationships/hyperlink" Target="https://giseo.rkomi.ru/angular/school/planning/" TargetMode="External"/><Relationship Id="rId12" Type="http://schemas.openxmlformats.org/officeDocument/2006/relationships/hyperlink" Target="https://giseo.rkomi.ru/angular/school/planning/" TargetMode="External"/><Relationship Id="rId17" Type="http://schemas.openxmlformats.org/officeDocument/2006/relationships/hyperlink" Target="https://giseo.rkomi.ru/angular/school/plann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eo.rkomi.ru/angular/school/planning/" TargetMode="External"/><Relationship Id="rId20" Type="http://schemas.openxmlformats.org/officeDocument/2006/relationships/hyperlink" Target="https://giseo.rkomi.ru/angular/school/plannin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iseo.rkomi.ru/angular/school/planning/" TargetMode="External"/><Relationship Id="rId11" Type="http://schemas.openxmlformats.org/officeDocument/2006/relationships/hyperlink" Target="https://giseo.rkomi.ru/angular/school/plan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eo.rkomi.ru/angular/school/plannin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iseo.rkomi.ru/angular/school/planning/" TargetMode="External"/><Relationship Id="rId19" Type="http://schemas.openxmlformats.org/officeDocument/2006/relationships/hyperlink" Target="https://giseo.rkomi.ru/angular/school/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eo.rkomi.ru/angular/school/planning/" TargetMode="External"/><Relationship Id="rId14" Type="http://schemas.openxmlformats.org/officeDocument/2006/relationships/hyperlink" Target="https://giseo.rkomi.ru/angular/school/planni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6E513-031F-40E4-87D5-D00B88F7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3101</Words>
  <Characters>17682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НШДС</cp:lastModifiedBy>
  <cp:revision>17</cp:revision>
  <cp:lastPrinted>2022-10-17T12:56:00Z</cp:lastPrinted>
  <dcterms:created xsi:type="dcterms:W3CDTF">2022-10-12T07:17:00Z</dcterms:created>
  <dcterms:modified xsi:type="dcterms:W3CDTF">2022-10-17T13:19:00Z</dcterms:modified>
  <cp:category/>
</cp:coreProperties>
</file>