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6BD6" w14:textId="77777777" w:rsidR="00DD23F5" w:rsidRDefault="00DD23F5">
      <w:pPr>
        <w:autoSpaceDE w:val="0"/>
        <w:autoSpaceDN w:val="0"/>
        <w:spacing w:after="78" w:line="220" w:lineRule="exact"/>
      </w:pPr>
    </w:p>
    <w:p w14:paraId="0D0C3FF8" w14:textId="77777777" w:rsidR="0057415E" w:rsidRPr="0057415E" w:rsidRDefault="0057415E" w:rsidP="0057415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7415E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29FEC0F2" w14:textId="77777777" w:rsidR="0057415E" w:rsidRPr="0057415E" w:rsidRDefault="0057415E" w:rsidP="0057415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7415E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14:paraId="2D3CD211" w14:textId="77777777" w:rsidR="0057415E" w:rsidRPr="0057415E" w:rsidRDefault="0057415E" w:rsidP="0057415E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11539AF7" w14:textId="77777777" w:rsidR="0057415E" w:rsidRPr="0057415E" w:rsidRDefault="0057415E" w:rsidP="0057415E">
      <w:pPr>
        <w:spacing w:after="0"/>
        <w:rPr>
          <w:rFonts w:ascii="Times New Roman" w:hAnsi="Times New Roman"/>
          <w:lang w:val="ru-RU"/>
        </w:rPr>
      </w:pPr>
    </w:p>
    <w:p w14:paraId="4F6C9F77" w14:textId="77777777" w:rsidR="0057415E" w:rsidRPr="0057415E" w:rsidRDefault="0057415E" w:rsidP="0057415E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14:paraId="152E78BE" w14:textId="0BEB1128" w:rsidR="0057415E" w:rsidRPr="0057415E" w:rsidRDefault="0057415E" w:rsidP="0057415E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57415E">
        <w:rPr>
          <w:rFonts w:ascii="Times New Roman" w:hAnsi="Times New Roman"/>
          <w:sz w:val="28"/>
          <w:szCs w:val="28"/>
          <w:lang w:val="ru-RU"/>
        </w:rPr>
        <w:t>Принята</w:t>
      </w:r>
      <w:r w:rsidRPr="0057415E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15E">
        <w:rPr>
          <w:rFonts w:ascii="Times New Roman" w:hAnsi="Times New Roman"/>
          <w:sz w:val="28"/>
          <w:szCs w:val="28"/>
          <w:lang w:val="ru-RU"/>
        </w:rPr>
        <w:t xml:space="preserve"> Утверждена</w:t>
      </w:r>
    </w:p>
    <w:p w14:paraId="32DAC2B4" w14:textId="6C7CB8B5" w:rsidR="0057415E" w:rsidRPr="0057415E" w:rsidRDefault="0057415E" w:rsidP="0057415E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415E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741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7415E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57415E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14:paraId="1AF103ED" w14:textId="20A4AB78" w:rsidR="001767A2" w:rsidRDefault="001767A2" w:rsidP="001767A2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4                                                 </w:t>
      </w:r>
      <w:r w:rsidR="006E37EA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 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»  августа  2022г.</w:t>
      </w:r>
    </w:p>
    <w:p w14:paraId="2B304B47" w14:textId="2505B748" w:rsidR="001767A2" w:rsidRDefault="001767A2" w:rsidP="001767A2">
      <w:pPr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 » августа 2022г.                                  </w:t>
      </w:r>
      <w:r w:rsidR="006E37EA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№ 01-08/190</w:t>
      </w:r>
    </w:p>
    <w:p w14:paraId="644F8D3B" w14:textId="77777777" w:rsidR="0057415E" w:rsidRPr="0057415E" w:rsidRDefault="0057415E" w:rsidP="0057415E">
      <w:pPr>
        <w:rPr>
          <w:rFonts w:ascii="Times New Roman" w:hAnsi="Times New Roman"/>
          <w:lang w:val="ru-RU"/>
        </w:rPr>
      </w:pPr>
    </w:p>
    <w:p w14:paraId="5AEA0A57" w14:textId="77777777" w:rsidR="0057415E" w:rsidRPr="0057415E" w:rsidRDefault="0057415E" w:rsidP="0057415E">
      <w:pPr>
        <w:rPr>
          <w:rFonts w:ascii="Times New Roman" w:hAnsi="Times New Roman"/>
          <w:lang w:val="ru-RU"/>
        </w:rPr>
      </w:pPr>
    </w:p>
    <w:p w14:paraId="5F9B99C0" w14:textId="77777777" w:rsidR="0057415E" w:rsidRPr="0057415E" w:rsidRDefault="0057415E" w:rsidP="0057415E">
      <w:pPr>
        <w:rPr>
          <w:rFonts w:ascii="Times New Roman" w:hAnsi="Times New Roman"/>
          <w:sz w:val="20"/>
          <w:szCs w:val="20"/>
          <w:lang w:val="ru-RU"/>
        </w:rPr>
      </w:pPr>
    </w:p>
    <w:p w14:paraId="6F663509" w14:textId="77777777" w:rsidR="0057415E" w:rsidRPr="0057415E" w:rsidRDefault="0057415E" w:rsidP="005741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7415E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3F0D95C0" w14:textId="77777777" w:rsidR="0057415E" w:rsidRPr="0057415E" w:rsidRDefault="0057415E" w:rsidP="005741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736CDC8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7415E">
        <w:rPr>
          <w:rFonts w:ascii="Times New Roman" w:hAnsi="Times New Roman"/>
          <w:sz w:val="28"/>
          <w:szCs w:val="28"/>
          <w:u w:val="single"/>
          <w:lang w:val="ru-RU"/>
        </w:rPr>
        <w:t xml:space="preserve">Литературное чтение </w:t>
      </w:r>
    </w:p>
    <w:p w14:paraId="5C811BC4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415E">
        <w:rPr>
          <w:rFonts w:ascii="Times New Roman" w:hAnsi="Times New Roman"/>
          <w:lang w:val="ru-RU"/>
        </w:rPr>
        <w:t>(</w:t>
      </w:r>
      <w:proofErr w:type="gramStart"/>
      <w:r w:rsidRPr="0057415E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57415E">
        <w:rPr>
          <w:rFonts w:ascii="Times New Roman" w:hAnsi="Times New Roman"/>
          <w:lang w:val="ru-RU"/>
        </w:rPr>
        <w:t xml:space="preserve"> предмета/курса)</w:t>
      </w:r>
    </w:p>
    <w:p w14:paraId="60130B30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55A11A3C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7415E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14:paraId="20785BEC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415E">
        <w:rPr>
          <w:rFonts w:ascii="Times New Roman" w:hAnsi="Times New Roman"/>
          <w:lang w:val="ru-RU"/>
        </w:rPr>
        <w:t xml:space="preserve"> </w:t>
      </w:r>
      <w:proofErr w:type="gramStart"/>
      <w:r w:rsidRPr="0057415E">
        <w:rPr>
          <w:rFonts w:ascii="Times New Roman" w:hAnsi="Times New Roman"/>
          <w:lang w:val="ru-RU"/>
        </w:rPr>
        <w:t>( уровень</w:t>
      </w:r>
      <w:proofErr w:type="gramEnd"/>
      <w:r w:rsidRPr="0057415E">
        <w:rPr>
          <w:rFonts w:ascii="Times New Roman" w:hAnsi="Times New Roman"/>
          <w:lang w:val="ru-RU"/>
        </w:rPr>
        <w:t xml:space="preserve"> образования)</w:t>
      </w:r>
    </w:p>
    <w:p w14:paraId="446B2455" w14:textId="62EDA997" w:rsidR="0057415E" w:rsidRPr="006C5DCE" w:rsidRDefault="00A457D0" w:rsidP="005741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57415E" w:rsidRPr="006C5DCE">
        <w:rPr>
          <w:rFonts w:ascii="Times New Roman" w:hAnsi="Times New Roman"/>
          <w:sz w:val="28"/>
          <w:szCs w:val="28"/>
          <w:u w:val="single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</w:p>
    <w:p w14:paraId="5D5DA22D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57415E">
        <w:rPr>
          <w:rFonts w:ascii="Times New Roman" w:hAnsi="Times New Roman"/>
          <w:lang w:val="ru-RU"/>
        </w:rPr>
        <w:t>( срок</w:t>
      </w:r>
      <w:proofErr w:type="gramEnd"/>
      <w:r w:rsidRPr="0057415E">
        <w:rPr>
          <w:rFonts w:ascii="Times New Roman" w:hAnsi="Times New Roman"/>
          <w:lang w:val="ru-RU"/>
        </w:rPr>
        <w:t xml:space="preserve">  реализации  программы)</w:t>
      </w:r>
    </w:p>
    <w:p w14:paraId="6C237542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275647CF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340D9A28" w14:textId="77777777" w:rsidR="0057415E" w:rsidRPr="0057415E" w:rsidRDefault="0057415E" w:rsidP="005741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57415E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57415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End"/>
      <w:r w:rsidRPr="0057415E">
        <w:rPr>
          <w:rFonts w:ascii="Times New Roman" w:hAnsi="Times New Roman"/>
          <w:sz w:val="28"/>
          <w:szCs w:val="28"/>
          <w:u w:val="single"/>
          <w:lang w:val="ru-RU"/>
        </w:rPr>
        <w:t>Юхтановой</w:t>
      </w:r>
      <w:proofErr w:type="spellEnd"/>
      <w:r w:rsidRPr="0057415E">
        <w:rPr>
          <w:rFonts w:ascii="Times New Roman" w:hAnsi="Times New Roman"/>
          <w:sz w:val="28"/>
          <w:szCs w:val="28"/>
          <w:u w:val="single"/>
          <w:lang w:val="ru-RU"/>
        </w:rPr>
        <w:t xml:space="preserve"> Л.И., учителем начальных классов</w:t>
      </w:r>
    </w:p>
    <w:p w14:paraId="08DFAEBA" w14:textId="77777777" w:rsidR="0057415E" w:rsidRPr="0057415E" w:rsidRDefault="0057415E" w:rsidP="0057415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57415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(Ф.И.О. педагога, составившего рабочую программу)</w:t>
      </w:r>
    </w:p>
    <w:p w14:paraId="083EBFE9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A54F2CF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F3CCA2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EFE5019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53A27A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C8D0287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8A6D793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A8F6C6" w14:textId="77777777" w:rsidR="0057415E" w:rsidRPr="0057415E" w:rsidRDefault="0057415E" w:rsidP="0057415E">
      <w:pPr>
        <w:rPr>
          <w:rFonts w:ascii="Times New Roman" w:hAnsi="Times New Roman"/>
          <w:sz w:val="28"/>
          <w:szCs w:val="28"/>
          <w:lang w:val="ru-RU"/>
        </w:rPr>
      </w:pPr>
    </w:p>
    <w:p w14:paraId="540FD1A3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7415E">
        <w:rPr>
          <w:rFonts w:ascii="Times New Roman" w:hAnsi="Times New Roman"/>
          <w:lang w:val="ru-RU"/>
        </w:rPr>
        <w:t>г</w:t>
      </w:r>
      <w:r w:rsidRPr="0057415E">
        <w:rPr>
          <w:rFonts w:ascii="Times New Roman" w:hAnsi="Times New Roman"/>
          <w:sz w:val="28"/>
          <w:szCs w:val="28"/>
          <w:lang w:val="ru-RU"/>
        </w:rPr>
        <w:t>. Ухта</w:t>
      </w:r>
    </w:p>
    <w:p w14:paraId="7DEA2D88" w14:textId="2DD7A8EB" w:rsid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7415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57415E">
        <w:rPr>
          <w:rFonts w:ascii="Times New Roman" w:hAnsi="Times New Roman"/>
          <w:sz w:val="28"/>
          <w:szCs w:val="28"/>
          <w:lang w:val="ru-RU"/>
        </w:rPr>
        <w:t>г.</w:t>
      </w:r>
    </w:p>
    <w:p w14:paraId="4578014F" w14:textId="77777777" w:rsidR="0057415E" w:rsidRPr="0057415E" w:rsidRDefault="0057415E" w:rsidP="005741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B00348C" w14:textId="77777777" w:rsidR="00DD23F5" w:rsidRPr="00D516CB" w:rsidRDefault="00DD23F5">
      <w:pPr>
        <w:autoSpaceDE w:val="0"/>
        <w:autoSpaceDN w:val="0"/>
        <w:spacing w:after="78" w:line="220" w:lineRule="exact"/>
        <w:rPr>
          <w:lang w:val="ru-RU"/>
        </w:rPr>
      </w:pPr>
    </w:p>
    <w:p w14:paraId="21ECA751" w14:textId="77777777" w:rsidR="00DD23F5" w:rsidRPr="00D516CB" w:rsidRDefault="00FD78EE" w:rsidP="0057415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EDB9AB5" w14:textId="77777777" w:rsidR="00DD23F5" w:rsidRPr="00D516CB" w:rsidRDefault="00FD78EE" w:rsidP="0057415E">
      <w:pPr>
        <w:autoSpaceDE w:val="0"/>
        <w:autoSpaceDN w:val="0"/>
        <w:spacing w:before="346" w:after="0" w:line="281" w:lineRule="auto"/>
        <w:ind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19CAC1C9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14:paraId="1279000F" w14:textId="77777777" w:rsidR="00DD23F5" w:rsidRPr="00D516CB" w:rsidRDefault="00FD78EE" w:rsidP="0057415E">
      <w:pPr>
        <w:autoSpaceDE w:val="0"/>
        <w:autoSpaceDN w:val="0"/>
        <w:spacing w:before="192" w:after="0" w:line="286" w:lineRule="auto"/>
        <w:ind w:right="144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4703F03A" w14:textId="77777777" w:rsidR="00DD23F5" w:rsidRPr="00D516CB" w:rsidRDefault="00FD78EE" w:rsidP="0057415E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7D23C46C" w14:textId="77777777" w:rsidR="00DD23F5" w:rsidRPr="00D516CB" w:rsidRDefault="00FD78EE" w:rsidP="0057415E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60335DE4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DA5DB01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ECF93C6" w14:textId="77777777" w:rsidR="00DD23F5" w:rsidRPr="00D516CB" w:rsidRDefault="00FD78EE" w:rsidP="0057415E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14:paraId="0C64E7AD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189C09" w14:textId="77777777" w:rsidR="00DD23F5" w:rsidRPr="00D516CB" w:rsidRDefault="00DD23F5" w:rsidP="0057415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926C3FC" w14:textId="77777777" w:rsidR="00DD23F5" w:rsidRPr="00D516CB" w:rsidRDefault="00FD78EE" w:rsidP="0057415E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6F3975A8" w14:textId="08F24494" w:rsidR="00DD23F5" w:rsidRPr="00D516CB" w:rsidRDefault="00FD78EE" w:rsidP="0057415E">
      <w:pPr>
        <w:autoSpaceDE w:val="0"/>
        <w:autoSpaceDN w:val="0"/>
        <w:spacing w:before="190" w:after="0" w:line="286" w:lineRule="auto"/>
        <w:ind w:right="288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r w:rsidR="00B86DA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14:paraId="0A63A971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2C680DD2" w14:textId="77777777" w:rsidR="00DD23F5" w:rsidRPr="00D516CB" w:rsidRDefault="00FD78EE" w:rsidP="0057415E">
      <w:pPr>
        <w:autoSpaceDE w:val="0"/>
        <w:autoSpaceDN w:val="0"/>
        <w:spacing w:before="180" w:after="0" w:line="262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EE70CDA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70E4DFAF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17662A46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45706FE9" w14:textId="77777777" w:rsidR="00DD23F5" w:rsidRPr="00D516CB" w:rsidRDefault="00FD78EE" w:rsidP="0057415E">
      <w:pPr>
        <w:autoSpaceDE w:val="0"/>
        <w:autoSpaceDN w:val="0"/>
        <w:spacing w:before="190" w:after="0" w:line="286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05820521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680B8167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14:paraId="1C703206" w14:textId="359F99BA" w:rsidR="00DD23F5" w:rsidRPr="00A457D0" w:rsidRDefault="00A457D0" w:rsidP="0057415E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57D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 класс</w:t>
      </w:r>
    </w:p>
    <w:p w14:paraId="78E0CF28" w14:textId="77777777" w:rsidR="00A457D0" w:rsidRDefault="00A457D0" w:rsidP="0057415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73BCF59" w14:textId="528FFCC4" w:rsidR="00DD23F5" w:rsidRPr="00D516CB" w:rsidRDefault="00FD78EE" w:rsidP="0057415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C8E4187" w14:textId="77777777" w:rsidR="00DD23F5" w:rsidRPr="00D516CB" w:rsidRDefault="00FD78EE" w:rsidP="0057415E">
      <w:pPr>
        <w:autoSpaceDE w:val="0"/>
        <w:autoSpaceDN w:val="0"/>
        <w:spacing w:before="346" w:after="0" w:line="286" w:lineRule="auto"/>
        <w:ind w:right="432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2874BABA" w14:textId="77777777" w:rsidR="00DD23F5" w:rsidRPr="00D516CB" w:rsidRDefault="00FD78EE" w:rsidP="0057415E">
      <w:pPr>
        <w:autoSpaceDE w:val="0"/>
        <w:autoSpaceDN w:val="0"/>
        <w:spacing w:before="192" w:after="0"/>
        <w:ind w:right="144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14:paraId="212C2D97" w14:textId="77777777" w:rsidR="00DD23F5" w:rsidRPr="00D516CB" w:rsidRDefault="00FD78EE" w:rsidP="0057415E">
      <w:pPr>
        <w:autoSpaceDE w:val="0"/>
        <w:autoSpaceDN w:val="0"/>
        <w:spacing w:before="70" w:after="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36DDC04A" w14:textId="77777777" w:rsidR="00DD23F5" w:rsidRPr="00D516CB" w:rsidRDefault="00FD78EE" w:rsidP="0057415E">
      <w:pPr>
        <w:autoSpaceDE w:val="0"/>
        <w:autoSpaceDN w:val="0"/>
        <w:spacing w:before="190" w:after="0" w:line="271" w:lineRule="auto"/>
        <w:ind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7426A6D4" w14:textId="77777777" w:rsidR="00DD23F5" w:rsidRPr="00D516CB" w:rsidRDefault="00FD78EE" w:rsidP="0057415E">
      <w:pPr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09DB0BF4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14:paraId="336649B6" w14:textId="77777777" w:rsidR="00DD23F5" w:rsidRPr="00D516CB" w:rsidRDefault="00FD78EE" w:rsidP="0057415E">
      <w:pPr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76269C30" w14:textId="77777777" w:rsidR="00DD23F5" w:rsidRPr="00D516CB" w:rsidRDefault="00FD78EE" w:rsidP="0057415E">
      <w:pPr>
        <w:autoSpaceDE w:val="0"/>
        <w:autoSpaceDN w:val="0"/>
        <w:spacing w:before="72" w:after="0" w:line="271" w:lineRule="auto"/>
        <w:ind w:right="288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4242CBCF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14:paraId="17918D1B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14:paraId="45DF1488" w14:textId="77777777" w:rsidR="00DD23F5" w:rsidRPr="00D516CB" w:rsidRDefault="00FD78EE" w:rsidP="0057415E">
      <w:pPr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Барто, Н. Н. </w:t>
      </w:r>
      <w:proofErr w:type="spell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Берестова, Э. Э. Мошковской, Г. П. </w:t>
      </w:r>
      <w:proofErr w:type="spell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1A238970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5C53F8" w14:textId="77777777" w:rsidR="00DD23F5" w:rsidRPr="00D516CB" w:rsidRDefault="00DD23F5" w:rsidP="0057415E">
      <w:pPr>
        <w:autoSpaceDE w:val="0"/>
        <w:autoSpaceDN w:val="0"/>
        <w:spacing w:after="120" w:line="220" w:lineRule="exact"/>
        <w:jc w:val="both"/>
        <w:rPr>
          <w:lang w:val="ru-RU"/>
        </w:rPr>
      </w:pPr>
    </w:p>
    <w:p w14:paraId="510E3978" w14:textId="77777777" w:rsidR="00DD23F5" w:rsidRPr="00D516CB" w:rsidRDefault="00FD78EE" w:rsidP="0057415E">
      <w:pPr>
        <w:autoSpaceDE w:val="0"/>
        <w:autoSpaceDN w:val="0"/>
        <w:spacing w:after="0"/>
        <w:ind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29BF8B69" w14:textId="77777777" w:rsidR="00DD23F5" w:rsidRPr="00D516CB" w:rsidRDefault="00FD78EE" w:rsidP="0057415E">
      <w:pPr>
        <w:autoSpaceDE w:val="0"/>
        <w:autoSpaceDN w:val="0"/>
        <w:spacing w:before="190" w:after="0" w:line="271" w:lineRule="auto"/>
        <w:ind w:right="288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3453F451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14:paraId="13D0919C" w14:textId="77777777" w:rsidR="00DD23F5" w:rsidRPr="00D516CB" w:rsidRDefault="00DD23F5" w:rsidP="0057415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36EBA67" w14:textId="77777777" w:rsidR="00DD23F5" w:rsidRPr="00D516CB" w:rsidRDefault="00FD78EE" w:rsidP="0057415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9F1EC1F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0FC078D" w14:textId="77777777" w:rsidR="00DD23F5" w:rsidRPr="00D516CB" w:rsidRDefault="00FD78EE" w:rsidP="0057415E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FBA7F17" w14:textId="513D9D08" w:rsidR="00DD23F5" w:rsidRPr="00D516CB" w:rsidRDefault="00FD78EE" w:rsidP="0057415E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 w:rsidR="00B86DA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0AA9183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1A9D27AF" w14:textId="77777777" w:rsidR="00DD23F5" w:rsidRPr="00D516CB" w:rsidRDefault="00FD78EE" w:rsidP="0057415E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A0816EE" w14:textId="77777777" w:rsidR="00DD23F5" w:rsidRPr="00D516CB" w:rsidRDefault="00FD78EE" w:rsidP="0057415E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3645E56" w14:textId="77777777" w:rsidR="00DD23F5" w:rsidRPr="00D516CB" w:rsidRDefault="00FD78EE" w:rsidP="0057415E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C83D3B8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685E28CF" w14:textId="77777777" w:rsidR="00DD23F5" w:rsidRPr="00D516CB" w:rsidRDefault="00FD78EE" w:rsidP="0057415E">
      <w:pPr>
        <w:autoSpaceDE w:val="0"/>
        <w:autoSpaceDN w:val="0"/>
        <w:spacing w:before="178" w:after="0"/>
        <w:ind w:left="420" w:right="7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7F508DD9" w14:textId="77777777" w:rsidR="00DD23F5" w:rsidRPr="00D516CB" w:rsidRDefault="00FD78EE" w:rsidP="0057415E">
      <w:pPr>
        <w:autoSpaceDE w:val="0"/>
        <w:autoSpaceDN w:val="0"/>
        <w:spacing w:before="240" w:after="0" w:line="262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505EB950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5CF81916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34E757D4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2A213D01" w14:textId="77777777" w:rsidR="00DD23F5" w:rsidRPr="00D516CB" w:rsidRDefault="00FD78EE" w:rsidP="0057415E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82E12CC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14:paraId="7A94083A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0C9D65" w14:textId="77777777" w:rsidR="00DD23F5" w:rsidRPr="00D516CB" w:rsidRDefault="00DD23F5" w:rsidP="0057415E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2AFEFD24" w14:textId="77777777" w:rsidR="00DD23F5" w:rsidRPr="00D516CB" w:rsidRDefault="00FD78EE" w:rsidP="0057415E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13421291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68CEF8E6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672F808B" w14:textId="77777777" w:rsidR="00DD23F5" w:rsidRPr="00D516CB" w:rsidRDefault="00FD78EE" w:rsidP="0057415E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24635167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1136AE65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79CD0139" w14:textId="77777777" w:rsidR="00DD23F5" w:rsidRPr="00D516CB" w:rsidRDefault="00FD78EE" w:rsidP="0057415E">
      <w:pPr>
        <w:autoSpaceDE w:val="0"/>
        <w:autoSpaceDN w:val="0"/>
        <w:spacing w:before="180" w:after="0" w:line="271" w:lineRule="auto"/>
        <w:ind w:left="420" w:right="7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8B4F22D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60BB7599" w14:textId="77777777" w:rsidR="00DD23F5" w:rsidRPr="00D516CB" w:rsidRDefault="00FD78EE" w:rsidP="0057415E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129B52D7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6BC5B6ED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1B07A47A" w14:textId="77777777" w:rsidR="00DD23F5" w:rsidRPr="00D516CB" w:rsidRDefault="00FD78EE" w:rsidP="0057415E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F3D91E6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4812D329" w14:textId="77777777" w:rsidR="00DD23F5" w:rsidRPr="00D516CB" w:rsidRDefault="00FD78EE" w:rsidP="0057415E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153BA4FD" w14:textId="77777777" w:rsidR="00DD23F5" w:rsidRPr="00D516CB" w:rsidRDefault="00FD78EE" w:rsidP="0057415E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C353043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0F895694" w14:textId="77777777" w:rsidR="00DD23F5" w:rsidRPr="00D516CB" w:rsidRDefault="00FD78EE" w:rsidP="0057415E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22CB363F" w14:textId="77777777" w:rsidR="00DD23F5" w:rsidRPr="00D516CB" w:rsidRDefault="00FD78EE" w:rsidP="0057415E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68ECD77D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6113D6FC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512B760F" w14:textId="77777777" w:rsidR="00DD23F5" w:rsidRPr="00D516CB" w:rsidRDefault="00FD78EE" w:rsidP="0057415E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0B5D089A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0B1FA5AF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5823E4B8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740A3EE2" w14:textId="77777777" w:rsidR="00DD23F5" w:rsidRPr="00D516CB" w:rsidRDefault="00DD23F5" w:rsidP="0057415E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14:paraId="481B4E5A" w14:textId="77777777" w:rsidR="00DD23F5" w:rsidRPr="00D516CB" w:rsidRDefault="00FD78EE" w:rsidP="0057415E">
      <w:pPr>
        <w:tabs>
          <w:tab w:val="left" w:pos="420"/>
        </w:tabs>
        <w:autoSpaceDE w:val="0"/>
        <w:autoSpaceDN w:val="0"/>
        <w:spacing w:after="0" w:line="341" w:lineRule="auto"/>
        <w:ind w:left="180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14:paraId="5A999C0C" w14:textId="77777777" w:rsidR="00DD23F5" w:rsidRPr="00D516CB" w:rsidRDefault="00FD78EE" w:rsidP="0057415E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520471E4" w14:textId="77777777" w:rsidR="00DD23F5" w:rsidRPr="00D516CB" w:rsidRDefault="00FD78EE" w:rsidP="0057415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0F92297F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754EB5AA" w14:textId="77777777" w:rsidR="00DD23F5" w:rsidRPr="00D516CB" w:rsidRDefault="00DD23F5" w:rsidP="0057415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679C345D" w14:textId="77777777" w:rsidR="00DD23F5" w:rsidRPr="00D516CB" w:rsidRDefault="00FD78EE" w:rsidP="0057415E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lang w:val="ru-RU"/>
        </w:rPr>
      </w:pP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D516CB">
        <w:rPr>
          <w:lang w:val="ru-RU"/>
        </w:rPr>
        <w:br/>
      </w:r>
      <w:r w:rsidRPr="00D516CB">
        <w:rPr>
          <w:lang w:val="ru-RU"/>
        </w:rPr>
        <w:tab/>
      </w: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6E91CC7E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6A5EEF83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57176A9A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8617302" w14:textId="77777777" w:rsidR="00DD23F5" w:rsidRPr="00D516CB" w:rsidRDefault="00FD78EE" w:rsidP="0057415E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0D85DE22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63A77FFD" w14:textId="77777777" w:rsidR="00DD23F5" w:rsidRPr="00D516CB" w:rsidRDefault="00FD78EE" w:rsidP="0057415E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2BE5EB3F" w14:textId="77777777" w:rsidR="00DD23F5" w:rsidRPr="00D516CB" w:rsidRDefault="00FD78EE" w:rsidP="0057415E">
      <w:pPr>
        <w:autoSpaceDE w:val="0"/>
        <w:autoSpaceDN w:val="0"/>
        <w:spacing w:before="228" w:after="0" w:line="271" w:lineRule="auto"/>
        <w:ind w:left="420" w:right="432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E7E9DAA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A734B10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44138984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3C8F6B97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651F4324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7B5F9A42" w14:textId="77777777" w:rsidR="00DD23F5" w:rsidRPr="00D516CB" w:rsidRDefault="00FD78EE" w:rsidP="0057415E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DADE28B" w14:textId="77777777" w:rsidR="00DD23F5" w:rsidRPr="00D516CB" w:rsidRDefault="00FD78EE" w:rsidP="0057415E">
      <w:pPr>
        <w:autoSpaceDE w:val="0"/>
        <w:autoSpaceDN w:val="0"/>
        <w:spacing w:before="166" w:after="0"/>
        <w:ind w:right="576" w:firstLine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32D8BF0C" w14:textId="77777777" w:rsidR="00DD23F5" w:rsidRPr="00D516CB" w:rsidRDefault="00FD78EE" w:rsidP="0057415E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4025ECF3" w14:textId="77777777" w:rsidR="00DD23F5" w:rsidRPr="00D516CB" w:rsidRDefault="00FD78EE" w:rsidP="0057415E">
      <w:pPr>
        <w:autoSpaceDE w:val="0"/>
        <w:autoSpaceDN w:val="0"/>
        <w:spacing w:before="178" w:after="0" w:line="278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0A000BF5" w14:textId="77777777" w:rsidR="00DD23F5" w:rsidRPr="00D516CB" w:rsidRDefault="00FD78EE" w:rsidP="0057415E">
      <w:pPr>
        <w:autoSpaceDE w:val="0"/>
        <w:autoSpaceDN w:val="0"/>
        <w:spacing w:before="238" w:after="0"/>
        <w:ind w:left="420"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3ED77C23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6BC22527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14:paraId="12182C3A" w14:textId="77777777" w:rsidR="00DD23F5" w:rsidRPr="00D516CB" w:rsidRDefault="00FD78EE" w:rsidP="0057415E">
      <w:pPr>
        <w:autoSpaceDE w:val="0"/>
        <w:autoSpaceDN w:val="0"/>
        <w:spacing w:before="190" w:after="0" w:line="271" w:lineRule="auto"/>
        <w:ind w:left="420" w:right="86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446565A4" w14:textId="77777777" w:rsidR="00DD23F5" w:rsidRPr="00D516CB" w:rsidRDefault="00DD23F5" w:rsidP="0057415E">
      <w:pPr>
        <w:jc w:val="both"/>
        <w:rPr>
          <w:lang w:val="ru-RU"/>
        </w:rPr>
        <w:sectPr w:rsidR="00DD23F5" w:rsidRPr="00D516C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00F923BE" w14:textId="77777777" w:rsidR="00DD23F5" w:rsidRPr="00D516CB" w:rsidRDefault="00DD23F5" w:rsidP="0057415E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14:paraId="70DCD75C" w14:textId="77777777" w:rsidR="00DD23F5" w:rsidRPr="00D516CB" w:rsidRDefault="00FD78EE" w:rsidP="0057415E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633ECC1F" w14:textId="77777777" w:rsidR="00DD23F5" w:rsidRPr="00D516CB" w:rsidRDefault="00FD78EE" w:rsidP="0057415E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7B29B59F" w14:textId="77777777" w:rsidR="00DD23F5" w:rsidRPr="00D516CB" w:rsidRDefault="00FD78EE" w:rsidP="0057415E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0A299857" w14:textId="77777777" w:rsidR="00DD23F5" w:rsidRPr="00D516CB" w:rsidRDefault="00FD78EE" w:rsidP="0057415E">
      <w:pPr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78C5F394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14:paraId="5D1E7AE3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right="720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14:paraId="755D35B2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14:paraId="13E1E8B3" w14:textId="77777777" w:rsidR="00DD23F5" w:rsidRPr="00D516CB" w:rsidRDefault="00FD78EE" w:rsidP="0057415E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14:paraId="5CA8D864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54826B77" w14:textId="77777777" w:rsidR="00DD23F5" w:rsidRPr="00D516CB" w:rsidRDefault="00FD78EE" w:rsidP="0057415E">
      <w:pPr>
        <w:autoSpaceDE w:val="0"/>
        <w:autoSpaceDN w:val="0"/>
        <w:spacing w:before="190" w:after="0" w:line="262" w:lineRule="auto"/>
        <w:ind w:right="864"/>
        <w:jc w:val="both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2A6186BA" w14:textId="0B7C10ED" w:rsidR="00B86DA0" w:rsidRDefault="00B86DA0">
      <w:pPr>
        <w:rPr>
          <w:lang w:val="ru-RU"/>
        </w:rPr>
      </w:pPr>
    </w:p>
    <w:p w14:paraId="31A21D61" w14:textId="26C2A28D" w:rsidR="00B86DA0" w:rsidRDefault="00B86DA0" w:rsidP="00B86DA0">
      <w:pPr>
        <w:rPr>
          <w:lang w:val="ru-RU"/>
        </w:rPr>
      </w:pPr>
    </w:p>
    <w:p w14:paraId="13E2BA17" w14:textId="77777777" w:rsidR="00B86DA0" w:rsidRDefault="00B86DA0" w:rsidP="00B86DA0">
      <w:pPr>
        <w:rPr>
          <w:lang w:val="ru-RU"/>
        </w:rPr>
      </w:pPr>
    </w:p>
    <w:p w14:paraId="4D5B6479" w14:textId="462A647A" w:rsidR="00B86DA0" w:rsidRDefault="00B86DA0" w:rsidP="00B86DA0">
      <w:pPr>
        <w:rPr>
          <w:lang w:val="ru-RU"/>
        </w:rPr>
      </w:pPr>
    </w:p>
    <w:p w14:paraId="635D7316" w14:textId="77777777" w:rsidR="00DD23F5" w:rsidRPr="00B86DA0" w:rsidRDefault="00DD23F5" w:rsidP="00B86DA0">
      <w:pPr>
        <w:rPr>
          <w:lang w:val="ru-RU"/>
        </w:rPr>
        <w:sectPr w:rsidR="00DD23F5" w:rsidRPr="00B86DA0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14:paraId="7357921A" w14:textId="39E494EB" w:rsidR="001767A2" w:rsidRPr="001767A2" w:rsidRDefault="001767A2" w:rsidP="001767A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767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Style w:val="aff0"/>
        <w:tblW w:w="10060" w:type="dxa"/>
        <w:tblLook w:val="04A0" w:firstRow="1" w:lastRow="0" w:firstColumn="1" w:lastColumn="0" w:noHBand="0" w:noVBand="1"/>
      </w:tblPr>
      <w:tblGrid>
        <w:gridCol w:w="1129"/>
        <w:gridCol w:w="6237"/>
        <w:gridCol w:w="2694"/>
      </w:tblGrid>
      <w:tr w:rsidR="001767A2" w:rsidRPr="001767A2" w14:paraId="3BDCC2EA" w14:textId="77777777" w:rsidTr="001767A2">
        <w:tc>
          <w:tcPr>
            <w:tcW w:w="1129" w:type="dxa"/>
          </w:tcPr>
          <w:p w14:paraId="0C46683E" w14:textId="56BD5EA4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6237" w:type="dxa"/>
          </w:tcPr>
          <w:p w14:paraId="0419B9A4" w14:textId="1BB2DDA9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</w:t>
            </w:r>
          </w:p>
        </w:tc>
        <w:tc>
          <w:tcPr>
            <w:tcW w:w="2694" w:type="dxa"/>
          </w:tcPr>
          <w:p w14:paraId="69F37502" w14:textId="624605E6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Количество уроков</w:t>
            </w:r>
          </w:p>
        </w:tc>
      </w:tr>
      <w:tr w:rsidR="001767A2" w:rsidRPr="001767A2" w14:paraId="0CD784C3" w14:textId="77777777" w:rsidTr="001767A2">
        <w:tc>
          <w:tcPr>
            <w:tcW w:w="1129" w:type="dxa"/>
          </w:tcPr>
          <w:p w14:paraId="1F2E6825" w14:textId="352FE05F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7" w:type="dxa"/>
          </w:tcPr>
          <w:p w14:paraId="525E24D0" w14:textId="2F68497F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Добукварный</w:t>
            </w:r>
            <w:proofErr w:type="spellEnd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период.«</w:t>
            </w:r>
            <w:proofErr w:type="gramEnd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Азбука</w:t>
            </w:r>
            <w:proofErr w:type="spellEnd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«Давайте знакомиться!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694" w:type="dxa"/>
          </w:tcPr>
          <w:p w14:paraId="00B72372" w14:textId="1AC9B35A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20ч</w:t>
            </w:r>
          </w:p>
        </w:tc>
      </w:tr>
      <w:tr w:rsidR="001767A2" w:rsidRPr="001767A2" w14:paraId="6D46311A" w14:textId="77777777" w:rsidTr="001767A2">
        <w:tc>
          <w:tcPr>
            <w:tcW w:w="1129" w:type="dxa"/>
          </w:tcPr>
          <w:p w14:paraId="430CF718" w14:textId="08BF72C2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237" w:type="dxa"/>
          </w:tcPr>
          <w:p w14:paraId="63703948" w14:textId="23C99A25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</w:t>
            </w:r>
          </w:p>
        </w:tc>
        <w:tc>
          <w:tcPr>
            <w:tcW w:w="2694" w:type="dxa"/>
          </w:tcPr>
          <w:p w14:paraId="63527458" w14:textId="6C38186F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64ч</w:t>
            </w:r>
          </w:p>
        </w:tc>
      </w:tr>
      <w:tr w:rsidR="001767A2" w:rsidRPr="001767A2" w14:paraId="1C9FD5B7" w14:textId="77777777" w:rsidTr="001767A2">
        <w:tc>
          <w:tcPr>
            <w:tcW w:w="1129" w:type="dxa"/>
          </w:tcPr>
          <w:p w14:paraId="38D6AA2E" w14:textId="33A23293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237" w:type="dxa"/>
          </w:tcPr>
          <w:p w14:paraId="1E4B8ABE" w14:textId="3E0F8AB4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Послебукварный</w:t>
            </w:r>
            <w:proofErr w:type="spellEnd"/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период. «Азбука». «Про всё на свете»</w:t>
            </w:r>
          </w:p>
        </w:tc>
        <w:tc>
          <w:tcPr>
            <w:tcW w:w="2694" w:type="dxa"/>
          </w:tcPr>
          <w:p w14:paraId="5316614E" w14:textId="0B1448B0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8ч</w:t>
            </w:r>
          </w:p>
        </w:tc>
      </w:tr>
      <w:tr w:rsidR="001767A2" w:rsidRPr="001767A2" w14:paraId="01EC3B06" w14:textId="77777777" w:rsidTr="001767A2">
        <w:tc>
          <w:tcPr>
            <w:tcW w:w="1129" w:type="dxa"/>
          </w:tcPr>
          <w:p w14:paraId="3AD681EE" w14:textId="707B10C9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237" w:type="dxa"/>
          </w:tcPr>
          <w:p w14:paraId="524366FE" w14:textId="17B3FEB0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Литературное чтение</w:t>
            </w:r>
          </w:p>
        </w:tc>
        <w:tc>
          <w:tcPr>
            <w:tcW w:w="2694" w:type="dxa"/>
          </w:tcPr>
          <w:p w14:paraId="7ED30ED0" w14:textId="47DBF374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1ч</w:t>
            </w:r>
          </w:p>
        </w:tc>
      </w:tr>
      <w:tr w:rsidR="001767A2" w:rsidRPr="001767A2" w14:paraId="6D5EED00" w14:textId="77777777" w:rsidTr="001767A2">
        <w:tc>
          <w:tcPr>
            <w:tcW w:w="1129" w:type="dxa"/>
          </w:tcPr>
          <w:p w14:paraId="5EA11996" w14:textId="3C3FD1A0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237" w:type="dxa"/>
          </w:tcPr>
          <w:p w14:paraId="655F897A" w14:textId="6EA5A0F3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Книги - мои друзья</w:t>
            </w:r>
          </w:p>
        </w:tc>
        <w:tc>
          <w:tcPr>
            <w:tcW w:w="2694" w:type="dxa"/>
          </w:tcPr>
          <w:p w14:paraId="1D29F313" w14:textId="59555E4A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3ч</w:t>
            </w:r>
          </w:p>
        </w:tc>
      </w:tr>
      <w:tr w:rsidR="001767A2" w:rsidRPr="001767A2" w14:paraId="214D7FF5" w14:textId="77777777" w:rsidTr="001767A2">
        <w:tc>
          <w:tcPr>
            <w:tcW w:w="1129" w:type="dxa"/>
          </w:tcPr>
          <w:p w14:paraId="6DB715AE" w14:textId="7759C276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237" w:type="dxa"/>
          </w:tcPr>
          <w:p w14:paraId="23C797A5" w14:textId="736DA1C1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Радуга – дуга</w:t>
            </w:r>
          </w:p>
        </w:tc>
        <w:tc>
          <w:tcPr>
            <w:tcW w:w="2694" w:type="dxa"/>
          </w:tcPr>
          <w:p w14:paraId="3B1149EB" w14:textId="61D07FA8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5ч</w:t>
            </w:r>
          </w:p>
        </w:tc>
      </w:tr>
      <w:tr w:rsidR="001767A2" w:rsidRPr="001767A2" w14:paraId="4941CE44" w14:textId="77777777" w:rsidTr="001767A2">
        <w:tc>
          <w:tcPr>
            <w:tcW w:w="1129" w:type="dxa"/>
          </w:tcPr>
          <w:p w14:paraId="3532ADB3" w14:textId="498612D1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237" w:type="dxa"/>
          </w:tcPr>
          <w:p w14:paraId="743E81BE" w14:textId="0729E65C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Здравствуй, сказка</w:t>
            </w:r>
          </w:p>
        </w:tc>
        <w:tc>
          <w:tcPr>
            <w:tcW w:w="2694" w:type="dxa"/>
          </w:tcPr>
          <w:p w14:paraId="1D044E70" w14:textId="0BC18188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6ч</w:t>
            </w:r>
          </w:p>
        </w:tc>
      </w:tr>
      <w:tr w:rsidR="001767A2" w:rsidRPr="001767A2" w14:paraId="1EBD6BDC" w14:textId="77777777" w:rsidTr="001767A2">
        <w:tc>
          <w:tcPr>
            <w:tcW w:w="1129" w:type="dxa"/>
          </w:tcPr>
          <w:p w14:paraId="419CADE6" w14:textId="1131BEF6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237" w:type="dxa"/>
          </w:tcPr>
          <w:p w14:paraId="32C821B4" w14:textId="19AF524A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Люблю всё живое</w:t>
            </w:r>
          </w:p>
        </w:tc>
        <w:tc>
          <w:tcPr>
            <w:tcW w:w="2694" w:type="dxa"/>
          </w:tcPr>
          <w:p w14:paraId="42C1C55D" w14:textId="0240CB20" w:rsidR="001767A2" w:rsidRPr="001767A2" w:rsidRDefault="001767A2" w:rsidP="0057415E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6ч</w:t>
            </w:r>
          </w:p>
        </w:tc>
      </w:tr>
      <w:tr w:rsidR="001767A2" w:rsidRPr="001767A2" w14:paraId="2E856459" w14:textId="77777777" w:rsidTr="001767A2">
        <w:tc>
          <w:tcPr>
            <w:tcW w:w="1129" w:type="dxa"/>
          </w:tcPr>
          <w:p w14:paraId="00E32A32" w14:textId="0AB18970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237" w:type="dxa"/>
          </w:tcPr>
          <w:p w14:paraId="25D6779D" w14:textId="765F4A8B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Хорошие соседи, счастливые друзья</w:t>
            </w:r>
          </w:p>
        </w:tc>
        <w:tc>
          <w:tcPr>
            <w:tcW w:w="2694" w:type="dxa"/>
          </w:tcPr>
          <w:p w14:paraId="2FB78566" w14:textId="78D62B61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7ч</w:t>
            </w:r>
          </w:p>
        </w:tc>
      </w:tr>
      <w:tr w:rsidR="001767A2" w:rsidRPr="001767A2" w14:paraId="49A1E2D6" w14:textId="77777777" w:rsidTr="001767A2">
        <w:tc>
          <w:tcPr>
            <w:tcW w:w="1129" w:type="dxa"/>
          </w:tcPr>
          <w:p w14:paraId="2B4FBF25" w14:textId="160BE529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6237" w:type="dxa"/>
          </w:tcPr>
          <w:p w14:paraId="2D64B999" w14:textId="30C32849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 родной, навек любимый</w:t>
            </w:r>
          </w:p>
        </w:tc>
        <w:tc>
          <w:tcPr>
            <w:tcW w:w="2694" w:type="dxa"/>
          </w:tcPr>
          <w:p w14:paraId="0C30DD2E" w14:textId="3C8536F5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10ч</w:t>
            </w:r>
          </w:p>
        </w:tc>
      </w:tr>
      <w:tr w:rsidR="001767A2" w:rsidRPr="001767A2" w14:paraId="54354E34" w14:textId="77777777" w:rsidTr="001767A2">
        <w:tc>
          <w:tcPr>
            <w:tcW w:w="1129" w:type="dxa"/>
          </w:tcPr>
          <w:p w14:paraId="776DD11F" w14:textId="2EE9F901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237" w:type="dxa"/>
          </w:tcPr>
          <w:p w14:paraId="4AFC856D" w14:textId="59945E2A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76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 фантазий</w:t>
            </w:r>
          </w:p>
        </w:tc>
        <w:tc>
          <w:tcPr>
            <w:tcW w:w="2694" w:type="dxa"/>
          </w:tcPr>
          <w:p w14:paraId="5497877B" w14:textId="4BF07287" w:rsidR="001767A2" w:rsidRPr="001767A2" w:rsidRDefault="001767A2" w:rsidP="001767A2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2ч</w:t>
            </w:r>
          </w:p>
        </w:tc>
      </w:tr>
    </w:tbl>
    <w:p w14:paraId="35CE6F8D" w14:textId="77777777" w:rsidR="001767A2" w:rsidRDefault="001767A2" w:rsidP="0057415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F7508EB" w14:textId="77777777" w:rsidR="001767A2" w:rsidRDefault="001767A2" w:rsidP="0057415E">
      <w:pPr>
        <w:autoSpaceDE w:val="0"/>
        <w:autoSpaceDN w:val="0"/>
        <w:spacing w:after="0" w:line="230" w:lineRule="auto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14:paraId="3C7359E4" w14:textId="626673CA" w:rsidR="0057415E" w:rsidRPr="0057415E" w:rsidRDefault="0057415E" w:rsidP="0057415E">
      <w:pPr>
        <w:autoSpaceDE w:val="0"/>
        <w:autoSpaceDN w:val="0"/>
        <w:spacing w:after="0" w:line="230" w:lineRule="auto"/>
        <w:rPr>
          <w:lang w:val="ru-RU"/>
        </w:rPr>
      </w:pPr>
      <w:r w:rsidRPr="005741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304C5F37" w14:textId="77777777" w:rsidR="0057415E" w:rsidRPr="00D516CB" w:rsidRDefault="0057415E" w:rsidP="0057415E">
      <w:pPr>
        <w:autoSpaceDE w:val="0"/>
        <w:autoSpaceDN w:val="0"/>
        <w:spacing w:before="346" w:after="0" w:line="230" w:lineRule="auto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7CED7D38" w14:textId="6E6B20E9" w:rsidR="0057415E" w:rsidRPr="00D516CB" w:rsidRDefault="0057415E" w:rsidP="0057415E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</w:p>
    <w:p w14:paraId="3DE9CF0C" w14:textId="77777777" w:rsidR="0057415E" w:rsidRPr="00D516CB" w:rsidRDefault="0057415E" w:rsidP="0057415E">
      <w:pPr>
        <w:autoSpaceDE w:val="0"/>
        <w:autoSpaceDN w:val="0"/>
        <w:spacing w:before="262" w:after="0" w:line="230" w:lineRule="auto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DB8C305" w14:textId="77777777" w:rsidR="0057415E" w:rsidRPr="00D516CB" w:rsidRDefault="0057415E" w:rsidP="0057415E">
      <w:pPr>
        <w:autoSpaceDE w:val="0"/>
        <w:autoSpaceDN w:val="0"/>
        <w:spacing w:before="166" w:after="0" w:line="230" w:lineRule="auto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Климанова Л. Ф. Методическое пособие для учителя.</w:t>
      </w:r>
    </w:p>
    <w:p w14:paraId="441E717B" w14:textId="77777777" w:rsidR="0057415E" w:rsidRPr="00D516CB" w:rsidRDefault="0057415E" w:rsidP="0057415E">
      <w:pPr>
        <w:autoSpaceDE w:val="0"/>
        <w:autoSpaceDN w:val="0"/>
        <w:spacing w:before="264" w:after="0" w:line="230" w:lineRule="auto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EF44D47" w14:textId="77777777" w:rsidR="0057415E" w:rsidRPr="00D516CB" w:rsidRDefault="0057415E" w:rsidP="0057415E">
      <w:pPr>
        <w:autoSpaceDE w:val="0"/>
        <w:autoSpaceDN w:val="0"/>
        <w:spacing w:before="168" w:after="0" w:line="262" w:lineRule="auto"/>
        <w:ind w:right="89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516C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D459593" w14:textId="77777777" w:rsidR="0057415E" w:rsidRPr="00D516CB" w:rsidRDefault="0057415E" w:rsidP="0057415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7982AF18" w14:textId="77777777" w:rsidR="0057415E" w:rsidRPr="0057415E" w:rsidRDefault="0057415E" w:rsidP="0057415E">
      <w:pPr>
        <w:rPr>
          <w:lang w:val="ru-RU"/>
        </w:rPr>
      </w:pPr>
    </w:p>
    <w:p w14:paraId="63A4A254" w14:textId="77777777" w:rsidR="0057415E" w:rsidRPr="00D516CB" w:rsidRDefault="0057415E" w:rsidP="0057415E">
      <w:pPr>
        <w:autoSpaceDE w:val="0"/>
        <w:autoSpaceDN w:val="0"/>
        <w:spacing w:after="0" w:line="230" w:lineRule="auto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DF454C5" w14:textId="77777777" w:rsidR="0057415E" w:rsidRPr="00D516CB" w:rsidRDefault="0057415E" w:rsidP="0057415E">
      <w:pPr>
        <w:autoSpaceDE w:val="0"/>
        <w:autoSpaceDN w:val="0"/>
        <w:spacing w:before="346" w:after="0" w:line="230" w:lineRule="auto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164E4C1" w14:textId="77777777" w:rsidR="0057415E" w:rsidRPr="00D516CB" w:rsidRDefault="0057415E" w:rsidP="0057415E">
      <w:pPr>
        <w:autoSpaceDE w:val="0"/>
        <w:autoSpaceDN w:val="0"/>
        <w:spacing w:before="166" w:after="0" w:line="262" w:lineRule="auto"/>
        <w:ind w:right="7776"/>
        <w:rPr>
          <w:lang w:val="ru-RU"/>
        </w:rPr>
      </w:pP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D516CB">
        <w:rPr>
          <w:lang w:val="ru-RU"/>
        </w:rPr>
        <w:br/>
      </w:r>
      <w:r w:rsidRPr="00D516CB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</w:t>
      </w:r>
    </w:p>
    <w:p w14:paraId="76A89C1F" w14:textId="77777777" w:rsidR="0057415E" w:rsidRPr="00D516CB" w:rsidRDefault="0057415E" w:rsidP="0057415E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D516C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3D7A5390" w14:textId="77777777" w:rsidR="0057415E" w:rsidRDefault="0057415E" w:rsidP="0057415E">
      <w:pPr>
        <w:autoSpaceDE w:val="0"/>
        <w:autoSpaceDN w:val="0"/>
        <w:spacing w:before="166" w:after="0" w:line="262" w:lineRule="auto"/>
        <w:ind w:right="7632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Мультимедийеый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14:paraId="590C0046" w14:textId="77777777" w:rsidR="0057415E" w:rsidRPr="0057415E" w:rsidRDefault="0057415E" w:rsidP="0057415E">
      <w:pPr>
        <w:rPr>
          <w:lang w:val="ru-RU"/>
        </w:rPr>
      </w:pPr>
    </w:p>
    <w:p w14:paraId="558CD7F8" w14:textId="258421A8" w:rsidR="0057415E" w:rsidRPr="0057415E" w:rsidRDefault="0057415E" w:rsidP="0057415E">
      <w:pPr>
        <w:rPr>
          <w:lang w:val="ru-RU"/>
        </w:rPr>
        <w:sectPr w:rsidR="0057415E" w:rsidRPr="0057415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C75F0E" w14:textId="77777777" w:rsidR="00DD23F5" w:rsidRPr="00D516CB" w:rsidRDefault="00DD23F5">
      <w:pPr>
        <w:rPr>
          <w:lang w:val="ru-RU"/>
        </w:rPr>
        <w:sectPr w:rsidR="00DD23F5" w:rsidRPr="00D516C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968EA6" w14:textId="77777777" w:rsidR="00DD23F5" w:rsidRPr="00D516CB" w:rsidRDefault="00DD23F5">
      <w:pPr>
        <w:autoSpaceDE w:val="0"/>
        <w:autoSpaceDN w:val="0"/>
        <w:spacing w:after="78" w:line="220" w:lineRule="exact"/>
        <w:rPr>
          <w:lang w:val="ru-RU"/>
        </w:rPr>
      </w:pPr>
    </w:p>
    <w:p w14:paraId="3938AF3B" w14:textId="77777777" w:rsidR="00DD23F5" w:rsidRDefault="00DD23F5">
      <w:pPr>
        <w:sectPr w:rsidR="00DD23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A74F5D" w14:textId="77777777" w:rsidR="00FD78EE" w:rsidRDefault="00FD78EE"/>
    <w:sectPr w:rsidR="00FD78E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E075EF"/>
    <w:multiLevelType w:val="multilevel"/>
    <w:tmpl w:val="2F34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767A2"/>
    <w:rsid w:val="0029639D"/>
    <w:rsid w:val="00326F90"/>
    <w:rsid w:val="00517FE9"/>
    <w:rsid w:val="0057415E"/>
    <w:rsid w:val="006C5DCE"/>
    <w:rsid w:val="006E37EA"/>
    <w:rsid w:val="008B3211"/>
    <w:rsid w:val="00A457D0"/>
    <w:rsid w:val="00AA1D8D"/>
    <w:rsid w:val="00B47730"/>
    <w:rsid w:val="00B86DA0"/>
    <w:rsid w:val="00CB0664"/>
    <w:rsid w:val="00D516CB"/>
    <w:rsid w:val="00DD23F5"/>
    <w:rsid w:val="00E23D12"/>
    <w:rsid w:val="00FC693F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00DA8"/>
  <w14:defaultImageDpi w14:val="300"/>
  <w15:docId w15:val="{9499C73E-F890-440E-8094-EAEC818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E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E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A8E0B-28C2-44B5-ACAB-BC682A2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3491</Words>
  <Characters>19905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НШДС</cp:lastModifiedBy>
  <cp:revision>14</cp:revision>
  <cp:lastPrinted>2022-10-17T13:06:00Z</cp:lastPrinted>
  <dcterms:created xsi:type="dcterms:W3CDTF">2022-10-12T07:19:00Z</dcterms:created>
  <dcterms:modified xsi:type="dcterms:W3CDTF">2022-10-17T13:13:00Z</dcterms:modified>
  <cp:category/>
</cp:coreProperties>
</file>