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4510" w14:textId="77777777" w:rsidR="004C57C2" w:rsidRPr="004C57C2" w:rsidRDefault="004C57C2" w:rsidP="004C57C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C57C2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188561AA" w14:textId="77777777" w:rsidR="004C57C2" w:rsidRPr="004C57C2" w:rsidRDefault="004C57C2" w:rsidP="004C57C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C57C2">
        <w:rPr>
          <w:rFonts w:ascii="Times New Roman" w:hAnsi="Times New Roman"/>
          <w:sz w:val="28"/>
          <w:szCs w:val="28"/>
          <w:lang w:val="ru-RU"/>
        </w:rPr>
        <w:t>«Начальная школа - детский сад №1»</w:t>
      </w:r>
    </w:p>
    <w:p w14:paraId="50006B22" w14:textId="77777777" w:rsidR="004C57C2" w:rsidRPr="004C57C2" w:rsidRDefault="004C57C2" w:rsidP="004C57C2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3B1ACFEB" w14:textId="77777777" w:rsidR="004C57C2" w:rsidRPr="004C57C2" w:rsidRDefault="004C57C2" w:rsidP="004C57C2">
      <w:pPr>
        <w:spacing w:after="0"/>
        <w:rPr>
          <w:rFonts w:ascii="Times New Roman" w:hAnsi="Times New Roman"/>
          <w:lang w:val="ru-RU"/>
        </w:rPr>
      </w:pPr>
    </w:p>
    <w:p w14:paraId="0EA738AD" w14:textId="77777777" w:rsidR="004C57C2" w:rsidRPr="004C57C2" w:rsidRDefault="004C57C2" w:rsidP="004C57C2">
      <w:pPr>
        <w:tabs>
          <w:tab w:val="left" w:pos="300"/>
        </w:tabs>
        <w:rPr>
          <w:rFonts w:ascii="Times New Roman" w:hAnsi="Times New Roman"/>
          <w:sz w:val="28"/>
          <w:szCs w:val="28"/>
          <w:lang w:val="ru-RU"/>
        </w:rPr>
      </w:pPr>
    </w:p>
    <w:p w14:paraId="4035F135" w14:textId="2CB23065" w:rsidR="004C57C2" w:rsidRPr="004C57C2" w:rsidRDefault="004C57C2" w:rsidP="004C57C2">
      <w:pPr>
        <w:tabs>
          <w:tab w:val="left" w:pos="3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4C57C2">
        <w:rPr>
          <w:rFonts w:ascii="Times New Roman" w:hAnsi="Times New Roman"/>
          <w:sz w:val="28"/>
          <w:szCs w:val="28"/>
          <w:lang w:val="ru-RU"/>
        </w:rPr>
        <w:t>Принята</w:t>
      </w:r>
      <w:r w:rsidRPr="004C57C2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Утверждена</w:t>
      </w:r>
    </w:p>
    <w:p w14:paraId="7073461C" w14:textId="15823990" w:rsidR="004C57C2" w:rsidRPr="004C57C2" w:rsidRDefault="004C57C2" w:rsidP="004C57C2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C57C2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C57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57C2">
        <w:rPr>
          <w:rFonts w:ascii="Times New Roman" w:hAnsi="Times New Roman"/>
          <w:sz w:val="28"/>
          <w:szCs w:val="28"/>
          <w:lang w:val="ru-RU"/>
        </w:rPr>
        <w:t>Приказом  МОУ</w:t>
      </w:r>
      <w:proofErr w:type="gramEnd"/>
      <w:r w:rsidRPr="004C57C2">
        <w:rPr>
          <w:rFonts w:ascii="Times New Roman" w:hAnsi="Times New Roman"/>
          <w:sz w:val="28"/>
          <w:szCs w:val="28"/>
          <w:lang w:val="ru-RU"/>
        </w:rPr>
        <w:t xml:space="preserve"> «НШДС №1»</w:t>
      </w:r>
    </w:p>
    <w:p w14:paraId="635F5DF1" w14:textId="77777777" w:rsidR="00B373F9" w:rsidRDefault="00B373F9" w:rsidP="00B373F9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4                                                  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 31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»  августа  2022г.</w:t>
      </w:r>
    </w:p>
    <w:p w14:paraId="5CA3C855" w14:textId="77777777" w:rsidR="00B373F9" w:rsidRDefault="00B373F9" w:rsidP="00B373F9">
      <w:pPr>
        <w:spacing w:after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31 » августа 2022г.                                   № 01-08/190</w:t>
      </w:r>
    </w:p>
    <w:p w14:paraId="49834325" w14:textId="77777777" w:rsidR="004C57C2" w:rsidRPr="004C57C2" w:rsidRDefault="004C57C2" w:rsidP="004C57C2">
      <w:pPr>
        <w:rPr>
          <w:rFonts w:ascii="Times New Roman" w:hAnsi="Times New Roman"/>
          <w:sz w:val="20"/>
          <w:szCs w:val="20"/>
          <w:lang w:val="ru-RU"/>
        </w:rPr>
      </w:pPr>
    </w:p>
    <w:p w14:paraId="4BB3CD83" w14:textId="77777777" w:rsidR="004C57C2" w:rsidRPr="004C57C2" w:rsidRDefault="004C57C2" w:rsidP="004C57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C57C2">
        <w:rPr>
          <w:rFonts w:ascii="Times New Roman" w:hAnsi="Times New Roman"/>
          <w:b/>
          <w:sz w:val="28"/>
          <w:szCs w:val="28"/>
          <w:lang w:val="ru-RU"/>
        </w:rPr>
        <w:t>Рабочая  программа</w:t>
      </w:r>
      <w:proofErr w:type="gramEnd"/>
    </w:p>
    <w:p w14:paraId="4BE00A15" w14:textId="77777777" w:rsidR="004C57C2" w:rsidRPr="004C57C2" w:rsidRDefault="004C57C2" w:rsidP="004C57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CEFAC41" w14:textId="77777777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C57C2">
        <w:rPr>
          <w:rFonts w:ascii="Times New Roman" w:hAnsi="Times New Roman"/>
          <w:sz w:val="28"/>
          <w:szCs w:val="28"/>
          <w:u w:val="single"/>
          <w:lang w:val="ru-RU"/>
        </w:rPr>
        <w:t xml:space="preserve">Изобразительное искусство   </w:t>
      </w:r>
    </w:p>
    <w:p w14:paraId="41B037A5" w14:textId="77777777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57C2">
        <w:rPr>
          <w:rFonts w:ascii="Times New Roman" w:hAnsi="Times New Roman"/>
          <w:lang w:val="ru-RU"/>
        </w:rPr>
        <w:t>(</w:t>
      </w:r>
      <w:proofErr w:type="gramStart"/>
      <w:r w:rsidRPr="004C57C2">
        <w:rPr>
          <w:rFonts w:ascii="Times New Roman" w:hAnsi="Times New Roman"/>
          <w:lang w:val="ru-RU"/>
        </w:rPr>
        <w:t>наименование  учебного</w:t>
      </w:r>
      <w:proofErr w:type="gramEnd"/>
      <w:r w:rsidRPr="004C57C2">
        <w:rPr>
          <w:rFonts w:ascii="Times New Roman" w:hAnsi="Times New Roman"/>
          <w:lang w:val="ru-RU"/>
        </w:rPr>
        <w:t xml:space="preserve"> предмета/курса)</w:t>
      </w:r>
    </w:p>
    <w:p w14:paraId="20537C80" w14:textId="77777777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3DDBFFE2" w14:textId="77777777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C57C2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образование </w:t>
      </w:r>
    </w:p>
    <w:p w14:paraId="3BF46295" w14:textId="77777777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57C2">
        <w:rPr>
          <w:rFonts w:ascii="Times New Roman" w:hAnsi="Times New Roman"/>
          <w:lang w:val="ru-RU"/>
        </w:rPr>
        <w:t xml:space="preserve"> </w:t>
      </w:r>
      <w:proofErr w:type="gramStart"/>
      <w:r w:rsidRPr="004C57C2">
        <w:rPr>
          <w:rFonts w:ascii="Times New Roman" w:hAnsi="Times New Roman"/>
          <w:lang w:val="ru-RU"/>
        </w:rPr>
        <w:t>( уровень</w:t>
      </w:r>
      <w:proofErr w:type="gramEnd"/>
      <w:r w:rsidRPr="004C57C2">
        <w:rPr>
          <w:rFonts w:ascii="Times New Roman" w:hAnsi="Times New Roman"/>
          <w:lang w:val="ru-RU"/>
        </w:rPr>
        <w:t xml:space="preserve"> образования)</w:t>
      </w:r>
    </w:p>
    <w:p w14:paraId="2976D408" w14:textId="6890E4DC" w:rsidR="004C57C2" w:rsidRPr="004C57C2" w:rsidRDefault="005F6E03" w:rsidP="004C57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4C57C2" w:rsidRPr="004C57C2">
        <w:rPr>
          <w:rFonts w:ascii="Times New Roman" w:hAnsi="Times New Roman"/>
          <w:sz w:val="28"/>
          <w:szCs w:val="28"/>
          <w:u w:val="single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</w:p>
    <w:p w14:paraId="4EB111F2" w14:textId="68BED0F3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4C57C2">
        <w:rPr>
          <w:rFonts w:ascii="Times New Roman" w:hAnsi="Times New Roman"/>
          <w:lang w:val="ru-RU"/>
        </w:rPr>
        <w:t>(</w:t>
      </w:r>
      <w:proofErr w:type="gramStart"/>
      <w:r w:rsidRPr="004C57C2">
        <w:rPr>
          <w:rFonts w:ascii="Times New Roman" w:hAnsi="Times New Roman"/>
          <w:lang w:val="ru-RU"/>
        </w:rPr>
        <w:t>срок  реализации</w:t>
      </w:r>
      <w:proofErr w:type="gramEnd"/>
      <w:r w:rsidRPr="004C57C2">
        <w:rPr>
          <w:rFonts w:ascii="Times New Roman" w:hAnsi="Times New Roman"/>
          <w:lang w:val="ru-RU"/>
        </w:rPr>
        <w:t xml:space="preserve">  программы)</w:t>
      </w:r>
    </w:p>
    <w:p w14:paraId="7A0A3EFC" w14:textId="77777777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761F5416" w14:textId="77777777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2AE9CAA7" w14:textId="4022307C" w:rsidR="004C57C2" w:rsidRPr="004C57C2" w:rsidRDefault="004C57C2" w:rsidP="004C57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4C57C2">
        <w:rPr>
          <w:rFonts w:ascii="Times New Roman" w:hAnsi="Times New Roman"/>
          <w:sz w:val="28"/>
          <w:szCs w:val="28"/>
          <w:lang w:val="ru-RU"/>
        </w:rPr>
        <w:t xml:space="preserve">Составлена:  </w:t>
      </w:r>
      <w:r w:rsidRPr="004C57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>Машанова М.Е</w:t>
      </w:r>
      <w:r w:rsidRPr="004C57C2">
        <w:rPr>
          <w:rFonts w:ascii="Times New Roman" w:hAnsi="Times New Roman"/>
          <w:sz w:val="28"/>
          <w:szCs w:val="28"/>
          <w:u w:val="single"/>
          <w:lang w:val="ru-RU"/>
        </w:rPr>
        <w:t>., учителем начальных классов</w:t>
      </w:r>
    </w:p>
    <w:p w14:paraId="6610297B" w14:textId="77777777" w:rsidR="004C57C2" w:rsidRPr="004C57C2" w:rsidRDefault="004C57C2" w:rsidP="004C57C2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4C57C2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(Ф.И.О. педагога, составившего рабочую программу)</w:t>
      </w:r>
    </w:p>
    <w:p w14:paraId="15143219" w14:textId="77777777" w:rsidR="004C57C2" w:rsidRPr="004C57C2" w:rsidRDefault="004C57C2" w:rsidP="004C57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D29776" w14:textId="77777777" w:rsidR="004C57C2" w:rsidRPr="004C57C2" w:rsidRDefault="004C57C2" w:rsidP="004C57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409746B" w14:textId="77777777" w:rsidR="004C57C2" w:rsidRPr="004C57C2" w:rsidRDefault="004C57C2" w:rsidP="004C57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9C3EB97" w14:textId="77777777" w:rsidR="004C57C2" w:rsidRPr="004C57C2" w:rsidRDefault="004C57C2" w:rsidP="004C57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D891F36" w14:textId="77777777" w:rsidR="005F6E03" w:rsidRPr="004C57C2" w:rsidRDefault="005F6E03" w:rsidP="004C57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5823C0" w14:textId="77777777" w:rsidR="004C57C2" w:rsidRPr="004C57C2" w:rsidRDefault="004C57C2" w:rsidP="004C57C2">
      <w:pPr>
        <w:rPr>
          <w:rFonts w:ascii="Times New Roman" w:hAnsi="Times New Roman"/>
          <w:sz w:val="28"/>
          <w:szCs w:val="28"/>
          <w:lang w:val="ru-RU"/>
        </w:rPr>
      </w:pPr>
    </w:p>
    <w:p w14:paraId="6A6077B4" w14:textId="77777777" w:rsidR="004C57C2" w:rsidRPr="004C57C2" w:rsidRDefault="004C57C2" w:rsidP="004C57C2">
      <w:pPr>
        <w:rPr>
          <w:rFonts w:ascii="Times New Roman" w:hAnsi="Times New Roman"/>
          <w:sz w:val="28"/>
          <w:szCs w:val="28"/>
          <w:lang w:val="ru-RU"/>
        </w:rPr>
      </w:pPr>
    </w:p>
    <w:p w14:paraId="11DD375E" w14:textId="77777777" w:rsidR="004C57C2" w:rsidRPr="004C57C2" w:rsidRDefault="004C57C2" w:rsidP="004C57C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57C2">
        <w:rPr>
          <w:rFonts w:ascii="Times New Roman" w:hAnsi="Times New Roman"/>
          <w:lang w:val="ru-RU"/>
        </w:rPr>
        <w:t>г</w:t>
      </w:r>
      <w:r w:rsidRPr="004C57C2">
        <w:rPr>
          <w:rFonts w:ascii="Times New Roman" w:hAnsi="Times New Roman"/>
          <w:sz w:val="28"/>
          <w:szCs w:val="28"/>
          <w:lang w:val="ru-RU"/>
        </w:rPr>
        <w:t>. Ухта</w:t>
      </w:r>
    </w:p>
    <w:p w14:paraId="6EA1D81A" w14:textId="2A3C334B" w:rsidR="004C57C2" w:rsidRPr="004C57C2" w:rsidRDefault="004C57C2" w:rsidP="004C57C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57C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4C57C2">
        <w:rPr>
          <w:rFonts w:ascii="Times New Roman" w:hAnsi="Times New Roman"/>
          <w:sz w:val="28"/>
          <w:szCs w:val="28"/>
          <w:lang w:val="ru-RU"/>
        </w:rPr>
        <w:t>г.</w:t>
      </w:r>
    </w:p>
    <w:p w14:paraId="51EC5E2C" w14:textId="77777777" w:rsidR="004C57C2" w:rsidRPr="004C57C2" w:rsidRDefault="004C57C2" w:rsidP="004C57C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5D293A82" w14:textId="77777777" w:rsidR="004856FF" w:rsidRDefault="004856FF">
      <w:pPr>
        <w:rPr>
          <w:lang w:val="ru-RU"/>
        </w:rPr>
      </w:pPr>
    </w:p>
    <w:p w14:paraId="79653BAA" w14:textId="6F564F33" w:rsidR="004C57C2" w:rsidRPr="004C57C2" w:rsidRDefault="004C57C2" w:rsidP="004C57C2">
      <w:pPr>
        <w:rPr>
          <w:lang w:val="ru-RU"/>
        </w:rPr>
        <w:sectPr w:rsidR="004C57C2" w:rsidRPr="004C57C2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3BAEED15" w14:textId="77777777" w:rsidR="004856FF" w:rsidRPr="009E1FBE" w:rsidRDefault="004856FF">
      <w:pPr>
        <w:autoSpaceDE w:val="0"/>
        <w:autoSpaceDN w:val="0"/>
        <w:spacing w:after="78" w:line="220" w:lineRule="exact"/>
        <w:rPr>
          <w:lang w:val="ru-RU"/>
        </w:rPr>
      </w:pPr>
    </w:p>
    <w:p w14:paraId="40CA1014" w14:textId="77777777" w:rsidR="004856FF" w:rsidRPr="009E1FBE" w:rsidRDefault="00F17523" w:rsidP="004C57C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2D793C1" w14:textId="77777777" w:rsidR="004856FF" w:rsidRPr="009E1FBE" w:rsidRDefault="00F17523" w:rsidP="004C57C2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434C0757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56C25F3C" w14:textId="77777777" w:rsidR="004856FF" w:rsidRPr="009E1FBE" w:rsidRDefault="00F17523" w:rsidP="004C57C2">
      <w:pPr>
        <w:autoSpaceDE w:val="0"/>
        <w:autoSpaceDN w:val="0"/>
        <w:spacing w:before="70" w:after="0" w:line="278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79CC5756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F3F7694" w14:textId="77777777" w:rsidR="004856FF" w:rsidRPr="009E1FBE" w:rsidRDefault="00F17523" w:rsidP="004C57C2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30B4DAD1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53B4F9B" w14:textId="77777777" w:rsidR="004856FF" w:rsidRPr="009E1FBE" w:rsidRDefault="00F17523" w:rsidP="004C57C2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F69B251" w14:textId="77777777" w:rsidR="004856FF" w:rsidRPr="009E1FBE" w:rsidRDefault="00F17523" w:rsidP="004C57C2">
      <w:pPr>
        <w:autoSpaceDE w:val="0"/>
        <w:autoSpaceDN w:val="0"/>
        <w:spacing w:before="72" w:after="0" w:line="281" w:lineRule="auto"/>
        <w:ind w:right="288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4EAB26E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7ACBFA1A" w14:textId="7A7EA853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7E46B6F8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79E64E4A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3565303" w14:textId="77777777" w:rsidR="004856FF" w:rsidRPr="009E1FBE" w:rsidRDefault="004856FF" w:rsidP="004C57C2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71BB63BE" w14:textId="77777777" w:rsidR="004856FF" w:rsidRPr="009E1FBE" w:rsidRDefault="00F17523" w:rsidP="004C57C2">
      <w:pPr>
        <w:autoSpaceDE w:val="0"/>
        <w:autoSpaceDN w:val="0"/>
        <w:spacing w:after="0"/>
        <w:ind w:right="432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3CEE5F11" w14:textId="77777777" w:rsidR="004856FF" w:rsidRPr="009E1FBE" w:rsidRDefault="00F17523" w:rsidP="004C57C2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1FC1F083" w14:textId="77777777" w:rsidR="004856FF" w:rsidRPr="009E1FBE" w:rsidRDefault="00F17523" w:rsidP="004C57C2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14:paraId="6E348331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6F99D214" w14:textId="46814775" w:rsidR="004856FF" w:rsidRPr="005F6E03" w:rsidRDefault="005F6E03" w:rsidP="004C57C2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6E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класс</w:t>
      </w:r>
    </w:p>
    <w:p w14:paraId="3E6CCFAB" w14:textId="77777777" w:rsidR="005F6E03" w:rsidRDefault="005F6E03" w:rsidP="004C57C2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B1D3D07" w14:textId="680C6432" w:rsidR="004856FF" w:rsidRPr="009E1FBE" w:rsidRDefault="00F17523" w:rsidP="004C57C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BBB27CF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45F30A30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7DAB30C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14:paraId="3C13A482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589ADE33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84B359A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8541E14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1E12A389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14:paraId="4C187012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6090504F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14:paraId="1B65C483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14:paraId="2A3098F4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14:paraId="2568876F" w14:textId="77777777" w:rsidR="004856FF" w:rsidRPr="009E1FBE" w:rsidRDefault="00F17523" w:rsidP="004C57C2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14:paraId="3620690B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146A9BEC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14:paraId="58EC66CD" w14:textId="77777777" w:rsidR="004856FF" w:rsidRPr="009E1FBE" w:rsidRDefault="00F17523" w:rsidP="004C57C2">
      <w:pPr>
        <w:autoSpaceDE w:val="0"/>
        <w:autoSpaceDN w:val="0"/>
        <w:spacing w:before="72" w:after="0" w:line="262" w:lineRule="auto"/>
        <w:ind w:left="180" w:right="288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14:paraId="0030BDEA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8F25BA6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4B2DE80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D0EABA4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46DB95EF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14:paraId="7113C61E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A45401" w14:textId="77777777" w:rsidR="004856FF" w:rsidRPr="009E1FBE" w:rsidRDefault="004856FF" w:rsidP="004C57C2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21375B72" w14:textId="77777777" w:rsidR="004856FF" w:rsidRPr="009E1FBE" w:rsidRDefault="00F17523" w:rsidP="004C57C2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14:paraId="63BBD6EA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830B92F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03D0250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F8E806A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8E15C0B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894DD74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2005B3F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02B94AE5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197ADFDA" w14:textId="77777777" w:rsidR="004856FF" w:rsidRPr="009E1FBE" w:rsidRDefault="00F17523" w:rsidP="004C57C2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19EA6B91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14:paraId="512D5B16" w14:textId="77777777" w:rsidR="004856FF" w:rsidRPr="009E1FBE" w:rsidRDefault="004856FF" w:rsidP="004C57C2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540C4AC9" w14:textId="77777777" w:rsidR="004856FF" w:rsidRPr="009E1FBE" w:rsidRDefault="00F17523" w:rsidP="004C57C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69DDB28" w14:textId="77777777" w:rsidR="004856FF" w:rsidRPr="009E1FBE" w:rsidRDefault="00F17523" w:rsidP="004C57C2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0ED7B14" w14:textId="77777777" w:rsidR="004856FF" w:rsidRPr="009E1FBE" w:rsidRDefault="00F17523" w:rsidP="004C57C2">
      <w:pPr>
        <w:autoSpaceDE w:val="0"/>
        <w:autoSpaceDN w:val="0"/>
        <w:spacing w:before="166" w:after="0" w:line="271" w:lineRule="auto"/>
        <w:ind w:right="1152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51977752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AC96273" w14:textId="77777777" w:rsidR="004856FF" w:rsidRPr="009E1FBE" w:rsidRDefault="00F17523" w:rsidP="004C57C2">
      <w:pPr>
        <w:autoSpaceDE w:val="0"/>
        <w:autoSpaceDN w:val="0"/>
        <w:spacing w:before="190" w:after="0" w:line="281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5AD2B190" w14:textId="77777777" w:rsidR="004856FF" w:rsidRPr="009E1FBE" w:rsidRDefault="00F17523" w:rsidP="004C57C2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FF2CEB5" w14:textId="77777777" w:rsidR="004856FF" w:rsidRPr="009E1FBE" w:rsidRDefault="00F17523" w:rsidP="004C57C2">
      <w:pPr>
        <w:autoSpaceDE w:val="0"/>
        <w:autoSpaceDN w:val="0"/>
        <w:spacing w:before="70" w:after="0" w:line="283" w:lineRule="auto"/>
        <w:ind w:right="288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0F0D717" w14:textId="77777777" w:rsidR="004856FF" w:rsidRPr="009E1FBE" w:rsidRDefault="00F17523" w:rsidP="004C57C2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2783EF6" w14:textId="77777777" w:rsidR="004856FF" w:rsidRPr="009E1FBE" w:rsidRDefault="00F17523" w:rsidP="004C57C2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A142049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127695A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014ECD" w14:textId="77777777" w:rsidR="004856FF" w:rsidRPr="009E1FBE" w:rsidRDefault="004856FF" w:rsidP="004C57C2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2D38F5A7" w14:textId="77777777" w:rsidR="004856FF" w:rsidRPr="009E1FBE" w:rsidRDefault="00F17523" w:rsidP="004C57C2">
      <w:pPr>
        <w:autoSpaceDE w:val="0"/>
        <w:autoSpaceDN w:val="0"/>
        <w:spacing w:after="0" w:line="281" w:lineRule="auto"/>
        <w:ind w:right="144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7D34CB2D" w14:textId="77777777" w:rsidR="004856FF" w:rsidRPr="009E1FBE" w:rsidRDefault="00F17523" w:rsidP="004C57C2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D63706F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66" w:after="0" w:line="288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ADD5287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90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37B3D6CA" w14:textId="77777777" w:rsidR="004856FF" w:rsidRPr="009E1FBE" w:rsidRDefault="00F17523" w:rsidP="004C57C2">
      <w:pPr>
        <w:autoSpaceDE w:val="0"/>
        <w:autoSpaceDN w:val="0"/>
        <w:spacing w:before="190" w:after="0" w:line="262" w:lineRule="auto"/>
        <w:ind w:left="180" w:right="4752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0943E3BF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0C84BA22" w14:textId="77777777" w:rsidR="004856FF" w:rsidRPr="009E1FBE" w:rsidRDefault="004856FF" w:rsidP="004C57C2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5AE5501D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2A3F575B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2" w:after="0" w:line="288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B070A56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8245BA3" w14:textId="77777777" w:rsidR="004856FF" w:rsidRPr="009E1FBE" w:rsidRDefault="00F17523" w:rsidP="004C57C2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5DC403F" w14:textId="77777777" w:rsidR="004856FF" w:rsidRPr="009E1FBE" w:rsidRDefault="00F17523" w:rsidP="004C57C2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4D99AE64" w14:textId="77777777" w:rsidR="004856FF" w:rsidRPr="009E1FBE" w:rsidRDefault="00F17523" w:rsidP="004C57C2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14:paraId="1BC415B0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C80AEDE" w14:textId="77777777" w:rsidR="004856FF" w:rsidRPr="009E1FBE" w:rsidRDefault="004856FF" w:rsidP="004C57C2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7FC161BF" w14:textId="77777777" w:rsidR="004856FF" w:rsidRPr="009E1FBE" w:rsidRDefault="00F17523" w:rsidP="004C57C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14:paraId="38CFDA31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18F262BE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5C2DDCE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14:paraId="3FC3E5F4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59598B5E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B448B29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F9B80F4" w14:textId="77777777" w:rsidR="004856FF" w:rsidRPr="009E1FBE" w:rsidRDefault="00F17523" w:rsidP="004C57C2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BAF0169" w14:textId="77777777" w:rsidR="004856FF" w:rsidRPr="009E1FBE" w:rsidRDefault="00F17523" w:rsidP="004C57C2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14:paraId="43D5DADB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7E39E8DC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EA72FF1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EE6F94E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DF70D7D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49CD3A51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1432152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14:paraId="67623635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DC66CEA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004D28CD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14:paraId="2B22E125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4240369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14:paraId="24A3B980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14:paraId="38101BC6" w14:textId="77777777" w:rsidR="004856FF" w:rsidRPr="009E1FBE" w:rsidRDefault="004856FF" w:rsidP="004C57C2">
      <w:pPr>
        <w:jc w:val="both"/>
        <w:rPr>
          <w:lang w:val="ru-RU"/>
        </w:rPr>
        <w:sectPr w:rsidR="004856FF" w:rsidRPr="009E1FBE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5D063E37" w14:textId="77777777" w:rsidR="004856FF" w:rsidRPr="009E1FBE" w:rsidRDefault="004856FF" w:rsidP="004C57C2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38DA22A" w14:textId="77777777" w:rsidR="004856FF" w:rsidRPr="009E1FBE" w:rsidRDefault="00F17523" w:rsidP="004C57C2">
      <w:pPr>
        <w:autoSpaceDE w:val="0"/>
        <w:autoSpaceDN w:val="0"/>
        <w:spacing w:after="0" w:line="262" w:lineRule="auto"/>
        <w:ind w:right="432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14:paraId="7B930B75" w14:textId="77777777" w:rsidR="004856FF" w:rsidRPr="009E1FBE" w:rsidRDefault="00F17523" w:rsidP="004C57C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532B7E6A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69D8C89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2525506B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38ADAE3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20FBEAEB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B6FF28A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0B888AE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2602819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0DEEF2FE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2ECBEAF" w14:textId="77777777" w:rsidR="004856FF" w:rsidRPr="009E1FBE" w:rsidRDefault="00F17523" w:rsidP="004C57C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9E1FBE">
        <w:rPr>
          <w:lang w:val="ru-RU"/>
        </w:rPr>
        <w:br/>
      </w: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3A5933EA" w14:textId="4585BB93" w:rsidR="00836F9F" w:rsidRPr="009E1FBE" w:rsidRDefault="00F17523" w:rsidP="00836F9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jc w:val="both"/>
        <w:rPr>
          <w:lang w:val="ru-RU"/>
        </w:rPr>
        <w:sectPr w:rsidR="00836F9F" w:rsidRPr="009E1FBE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  <w:r w:rsidRPr="009E1FBE">
        <w:rPr>
          <w:lang w:val="ru-RU"/>
        </w:rPr>
        <w:tab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2255A12C" w14:textId="590379A8" w:rsidR="005A3EA5" w:rsidRDefault="005A3EA5" w:rsidP="005A3EA5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</w:pPr>
      <w:r w:rsidRPr="005A3EA5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3525"/>
      </w:tblGrid>
      <w:tr w:rsidR="005A3EA5" w:rsidRPr="005A3EA5" w14:paraId="12E2EDCB" w14:textId="77777777" w:rsidTr="005A3EA5">
        <w:tc>
          <w:tcPr>
            <w:tcW w:w="1129" w:type="dxa"/>
          </w:tcPr>
          <w:p w14:paraId="4C7B1E6C" w14:textId="6473DEF6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7" w:type="dxa"/>
          </w:tcPr>
          <w:p w14:paraId="2A4B0661" w14:textId="22CEA22E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3525" w:type="dxa"/>
          </w:tcPr>
          <w:p w14:paraId="1B40755B" w14:textId="44104E34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A3EA5" w:rsidRPr="005A3EA5" w14:paraId="0E784124" w14:textId="77777777" w:rsidTr="005A3EA5">
        <w:tc>
          <w:tcPr>
            <w:tcW w:w="1129" w:type="dxa"/>
          </w:tcPr>
          <w:p w14:paraId="26C92E09" w14:textId="4094EE11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14:paraId="0EF7C5F8" w14:textId="73212FA8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Восхитись красотой нарядной осени </w:t>
            </w:r>
          </w:p>
        </w:tc>
        <w:tc>
          <w:tcPr>
            <w:tcW w:w="3525" w:type="dxa"/>
          </w:tcPr>
          <w:p w14:paraId="5272857F" w14:textId="20763D7A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8ч</w:t>
            </w:r>
          </w:p>
        </w:tc>
      </w:tr>
      <w:tr w:rsidR="005A3EA5" w:rsidRPr="005A3EA5" w14:paraId="7DF78389" w14:textId="77777777" w:rsidTr="005A3EA5">
        <w:tc>
          <w:tcPr>
            <w:tcW w:w="1129" w:type="dxa"/>
          </w:tcPr>
          <w:p w14:paraId="3667BA0D" w14:textId="2C7DDF77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14:paraId="21E6A451" w14:textId="2BA46D25" w:rsidR="005A3EA5" w:rsidRPr="005A3EA5" w:rsidRDefault="00B57CBE" w:rsidP="005A3EA5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5A3EA5" w:rsidRPr="005A3E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  <w:lang w:val="ru-RU" w:eastAsia="ru-RU"/>
                </w:rPr>
                <w:t xml:space="preserve">Любуйся узорами красавицы зимы </w:t>
              </w:r>
            </w:hyperlink>
          </w:p>
          <w:p w14:paraId="44595280" w14:textId="77777777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5" w:type="dxa"/>
          </w:tcPr>
          <w:p w14:paraId="31BEC0CF" w14:textId="214D4031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7ч</w:t>
            </w:r>
          </w:p>
        </w:tc>
      </w:tr>
      <w:tr w:rsidR="005A3EA5" w:rsidRPr="005A3EA5" w14:paraId="5C6BD554" w14:textId="77777777" w:rsidTr="005A3EA5">
        <w:tc>
          <w:tcPr>
            <w:tcW w:w="1129" w:type="dxa"/>
          </w:tcPr>
          <w:p w14:paraId="1B7E23C5" w14:textId="73F2912C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14:paraId="512EFFED" w14:textId="4344CA42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Радуйся многоцветью весны и лета </w:t>
            </w:r>
          </w:p>
        </w:tc>
        <w:tc>
          <w:tcPr>
            <w:tcW w:w="3525" w:type="dxa"/>
          </w:tcPr>
          <w:p w14:paraId="131D0C41" w14:textId="26AC83B0" w:rsidR="005A3EA5" w:rsidRPr="005A3EA5" w:rsidRDefault="005A3EA5" w:rsidP="005A3EA5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18ч</w:t>
            </w:r>
          </w:p>
        </w:tc>
      </w:tr>
    </w:tbl>
    <w:p w14:paraId="6B141482" w14:textId="77777777" w:rsidR="005A3EA5" w:rsidRPr="005A3EA5" w:rsidRDefault="005A3EA5" w:rsidP="004C57C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4ABEAA6" w14:textId="77777777" w:rsidR="005A3EA5" w:rsidRPr="005A3EA5" w:rsidRDefault="005A3EA5" w:rsidP="004C57C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D30BBC" w14:textId="7C639DDC" w:rsidR="004C57C2" w:rsidRPr="005A3EA5" w:rsidRDefault="004C57C2" w:rsidP="004C57C2">
      <w:pPr>
        <w:autoSpaceDE w:val="0"/>
        <w:autoSpaceDN w:val="0"/>
        <w:spacing w:after="0" w:line="230" w:lineRule="auto"/>
        <w:rPr>
          <w:lang w:val="ru-RU"/>
        </w:rPr>
      </w:pPr>
      <w:r w:rsidRPr="005A3E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3376238F" w14:textId="3FFA8DCB" w:rsidR="004C57C2" w:rsidRPr="009E1FBE" w:rsidRDefault="004C57C2" w:rsidP="004C57C2">
      <w:pPr>
        <w:autoSpaceDE w:val="0"/>
        <w:autoSpaceDN w:val="0"/>
        <w:spacing w:before="346" w:after="0" w:line="298" w:lineRule="auto"/>
        <w:ind w:right="1152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Шпикалова</w:t>
      </w:r>
      <w:proofErr w:type="spell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Т.Я., Ершова Л.В., Акционерное общество</w:t>
      </w:r>
      <w:r w:rsidR="006504D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</w:p>
    <w:p w14:paraId="563EECE1" w14:textId="77777777" w:rsidR="004C57C2" w:rsidRPr="009E1FBE" w:rsidRDefault="004C57C2" w:rsidP="004C57C2">
      <w:pPr>
        <w:autoSpaceDE w:val="0"/>
        <w:autoSpaceDN w:val="0"/>
        <w:spacing w:before="262" w:after="0" w:line="300" w:lineRule="auto"/>
        <w:ind w:right="144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изобразительного искусства. Поурочные разработки. 1—4 </w:t>
      </w:r>
      <w:proofErr w:type="gram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классы :</w:t>
      </w:r>
      <w:proofErr w:type="gram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proofErr w:type="spell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Т. Я. </w:t>
      </w:r>
      <w:proofErr w:type="spell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Шпикалова</w:t>
      </w:r>
      <w:proofErr w:type="spell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, Л. В. Ершова. — 2-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изд. — </w:t>
      </w:r>
      <w:proofErr w:type="gramStart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2015.</w:t>
      </w:r>
    </w:p>
    <w:p w14:paraId="47125BF7" w14:textId="0E5432DC" w:rsidR="004C57C2" w:rsidRPr="009E1FBE" w:rsidRDefault="004C57C2" w:rsidP="004C57C2">
      <w:pPr>
        <w:autoSpaceDE w:val="0"/>
        <w:autoSpaceDN w:val="0"/>
        <w:spacing w:before="72" w:after="0" w:line="262" w:lineRule="auto"/>
        <w:ind w:right="5472"/>
        <w:rPr>
          <w:lang w:val="ru-RU"/>
        </w:rPr>
      </w:pP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 xml:space="preserve">— 254 с. </w:t>
      </w:r>
    </w:p>
    <w:p w14:paraId="265EDF9C" w14:textId="77777777" w:rsidR="004C57C2" w:rsidRPr="009E1FBE" w:rsidRDefault="004C57C2" w:rsidP="004C57C2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/7/</w:t>
      </w:r>
    </w:p>
    <w:p w14:paraId="3590A50F" w14:textId="77777777" w:rsidR="004C57C2" w:rsidRDefault="004C57C2">
      <w:pPr>
        <w:rPr>
          <w:lang w:val="ru-RU"/>
        </w:rPr>
      </w:pPr>
    </w:p>
    <w:p w14:paraId="4311E46B" w14:textId="77777777" w:rsidR="004C57C2" w:rsidRPr="009E1FBE" w:rsidRDefault="004C57C2" w:rsidP="004C57C2">
      <w:pPr>
        <w:autoSpaceDE w:val="0"/>
        <w:autoSpaceDN w:val="0"/>
        <w:spacing w:after="0" w:line="230" w:lineRule="auto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074B9A2" w14:textId="77777777" w:rsidR="004C57C2" w:rsidRPr="009E1FBE" w:rsidRDefault="004C57C2" w:rsidP="004C57C2">
      <w:pPr>
        <w:autoSpaceDE w:val="0"/>
        <w:autoSpaceDN w:val="0"/>
        <w:spacing w:before="346" w:after="0" w:line="300" w:lineRule="auto"/>
        <w:ind w:right="864"/>
        <w:rPr>
          <w:lang w:val="ru-RU"/>
        </w:r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компьютер, фронтальные колонки, мультимедийный проектор, учебно-наглядные пособия</w:t>
      </w:r>
    </w:p>
    <w:p w14:paraId="3D3457BD" w14:textId="6064060B" w:rsidR="004C57C2" w:rsidRPr="004C57C2" w:rsidRDefault="004C57C2" w:rsidP="00600CDE">
      <w:pPr>
        <w:autoSpaceDE w:val="0"/>
        <w:autoSpaceDN w:val="0"/>
        <w:spacing w:before="262" w:after="0" w:line="302" w:lineRule="auto"/>
        <w:ind w:right="1296"/>
        <w:rPr>
          <w:lang w:val="ru-RU"/>
        </w:rPr>
        <w:sectPr w:rsidR="004C57C2" w:rsidRPr="004C57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E1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E1FBE">
        <w:rPr>
          <w:lang w:val="ru-RU"/>
        </w:rPr>
        <w:br/>
      </w:r>
      <w:r w:rsidRPr="009E1FBE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компьютер, мультимедийный проектор, учебно-наглядные пособия</w:t>
      </w:r>
    </w:p>
    <w:p w14:paraId="4B8C31F3" w14:textId="77777777" w:rsidR="00F17523" w:rsidRPr="009E1FBE" w:rsidRDefault="00F17523">
      <w:pPr>
        <w:rPr>
          <w:lang w:val="ru-RU"/>
        </w:rPr>
      </w:pPr>
      <w:bookmarkStart w:id="0" w:name="_GoBack"/>
      <w:bookmarkEnd w:id="0"/>
    </w:p>
    <w:sectPr w:rsidR="00F17523" w:rsidRPr="009E1FB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8455A3"/>
    <w:multiLevelType w:val="multilevel"/>
    <w:tmpl w:val="3AF2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856FF"/>
    <w:rsid w:val="004C57C2"/>
    <w:rsid w:val="005A3EA5"/>
    <w:rsid w:val="005F6E03"/>
    <w:rsid w:val="00600CDE"/>
    <w:rsid w:val="006504D9"/>
    <w:rsid w:val="00836F9F"/>
    <w:rsid w:val="00966F8F"/>
    <w:rsid w:val="009E1FBE"/>
    <w:rsid w:val="00AA1D8D"/>
    <w:rsid w:val="00B373F9"/>
    <w:rsid w:val="00B47730"/>
    <w:rsid w:val="00B57CBE"/>
    <w:rsid w:val="00CB0664"/>
    <w:rsid w:val="00F1752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17F4"/>
  <w14:defaultImageDpi w14:val="300"/>
  <w15:docId w15:val="{9499C73E-F890-440E-8094-EAEC818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A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A3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eo.rkomi.ru/angular/school/plan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0EF8A-C593-43D7-A152-AF320259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3734</Words>
  <Characters>21285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НШДС</cp:lastModifiedBy>
  <cp:revision>25</cp:revision>
  <cp:lastPrinted>2022-10-17T12:55:00Z</cp:lastPrinted>
  <dcterms:created xsi:type="dcterms:W3CDTF">2022-10-12T07:18:00Z</dcterms:created>
  <dcterms:modified xsi:type="dcterms:W3CDTF">2022-10-17T13:19:00Z</dcterms:modified>
  <cp:category/>
</cp:coreProperties>
</file>