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7F" w:rsidRDefault="0038307F">
      <w:pPr>
        <w:autoSpaceDE w:val="0"/>
        <w:autoSpaceDN w:val="0"/>
        <w:spacing w:after="78" w:line="220" w:lineRule="exact"/>
      </w:pPr>
    </w:p>
    <w:p w:rsidR="003335A4" w:rsidRPr="003335A4" w:rsidRDefault="003335A4" w:rsidP="003335A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3335A4">
        <w:rPr>
          <w:rFonts w:ascii="Times New Roman" w:hAnsi="Times New Roman"/>
          <w:sz w:val="28"/>
          <w:szCs w:val="28"/>
          <w:lang w:val="ru-RU"/>
        </w:rPr>
        <w:t xml:space="preserve">Муниципальное общеобразовательное учреждение </w:t>
      </w:r>
    </w:p>
    <w:p w:rsidR="003335A4" w:rsidRPr="003335A4" w:rsidRDefault="003335A4" w:rsidP="003335A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3335A4">
        <w:rPr>
          <w:rFonts w:ascii="Times New Roman" w:hAnsi="Times New Roman"/>
          <w:sz w:val="28"/>
          <w:szCs w:val="28"/>
          <w:lang w:val="ru-RU"/>
        </w:rPr>
        <w:t>«Начальная школа - детский сад №1»</w:t>
      </w:r>
    </w:p>
    <w:p w:rsidR="003335A4" w:rsidRPr="003335A4" w:rsidRDefault="003335A4" w:rsidP="003335A4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3335A4" w:rsidRPr="003335A4" w:rsidRDefault="003335A4" w:rsidP="003335A4">
      <w:pPr>
        <w:spacing w:after="0"/>
        <w:rPr>
          <w:rFonts w:ascii="Times New Roman" w:hAnsi="Times New Roman"/>
          <w:lang w:val="ru-RU"/>
        </w:rPr>
      </w:pPr>
    </w:p>
    <w:p w:rsidR="003335A4" w:rsidRPr="003335A4" w:rsidRDefault="003335A4" w:rsidP="003335A4">
      <w:pPr>
        <w:tabs>
          <w:tab w:val="left" w:pos="300"/>
        </w:tabs>
        <w:rPr>
          <w:rFonts w:ascii="Times New Roman" w:hAnsi="Times New Roman"/>
          <w:sz w:val="28"/>
          <w:szCs w:val="28"/>
          <w:lang w:val="ru-RU"/>
        </w:rPr>
      </w:pPr>
    </w:p>
    <w:p w:rsidR="003335A4" w:rsidRPr="003335A4" w:rsidRDefault="003335A4" w:rsidP="003335A4">
      <w:pPr>
        <w:tabs>
          <w:tab w:val="left" w:pos="3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3335A4">
        <w:rPr>
          <w:rFonts w:ascii="Times New Roman" w:hAnsi="Times New Roman"/>
          <w:sz w:val="28"/>
          <w:szCs w:val="28"/>
          <w:lang w:val="ru-RU"/>
        </w:rPr>
        <w:t>Принята</w:t>
      </w:r>
      <w:r w:rsidRPr="003335A4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Утверждена</w:t>
      </w:r>
    </w:p>
    <w:p w:rsidR="003335A4" w:rsidRPr="003335A4" w:rsidRDefault="003335A4" w:rsidP="003335A4">
      <w:pPr>
        <w:tabs>
          <w:tab w:val="left" w:pos="709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335A4">
        <w:rPr>
          <w:rFonts w:ascii="Times New Roman" w:hAnsi="Times New Roman"/>
          <w:sz w:val="28"/>
          <w:szCs w:val="28"/>
          <w:lang w:val="ru-RU"/>
        </w:rPr>
        <w:t xml:space="preserve">Педагогическим советом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Pr="003335A4">
        <w:rPr>
          <w:rFonts w:ascii="Times New Roman" w:hAnsi="Times New Roman"/>
          <w:sz w:val="28"/>
          <w:szCs w:val="28"/>
          <w:lang w:val="ru-RU"/>
        </w:rPr>
        <w:t>Приказом  МОУ</w:t>
      </w:r>
      <w:proofErr w:type="gramEnd"/>
      <w:r w:rsidRPr="003335A4">
        <w:rPr>
          <w:rFonts w:ascii="Times New Roman" w:hAnsi="Times New Roman"/>
          <w:sz w:val="28"/>
          <w:szCs w:val="28"/>
          <w:lang w:val="ru-RU"/>
        </w:rPr>
        <w:t xml:space="preserve"> «НШДС №1»</w:t>
      </w:r>
    </w:p>
    <w:p w:rsidR="00DA3676" w:rsidRDefault="00DA3676" w:rsidP="00DA3676">
      <w:pPr>
        <w:tabs>
          <w:tab w:val="left" w:pos="709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Протокол № 4                                                      от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« 31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»  августа  2022г.</w:t>
      </w:r>
    </w:p>
    <w:p w:rsidR="00DA3676" w:rsidRDefault="00DA3676" w:rsidP="00DA3676">
      <w:pPr>
        <w:spacing w:after="0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от  «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31 » августа 2022г.                                     № 01-08/190</w:t>
      </w:r>
    </w:p>
    <w:p w:rsidR="003335A4" w:rsidRPr="0057415E" w:rsidRDefault="003335A4" w:rsidP="003335A4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335A4" w:rsidRPr="003335A4" w:rsidRDefault="003335A4" w:rsidP="003335A4">
      <w:pPr>
        <w:rPr>
          <w:rFonts w:ascii="Times New Roman" w:hAnsi="Times New Roman"/>
          <w:lang w:val="ru-RU"/>
        </w:rPr>
      </w:pPr>
    </w:p>
    <w:p w:rsidR="003335A4" w:rsidRPr="003335A4" w:rsidRDefault="003335A4" w:rsidP="003335A4">
      <w:pPr>
        <w:rPr>
          <w:rFonts w:ascii="Times New Roman" w:hAnsi="Times New Roman"/>
          <w:lang w:val="ru-RU"/>
        </w:rPr>
      </w:pPr>
    </w:p>
    <w:p w:rsidR="003335A4" w:rsidRPr="003335A4" w:rsidRDefault="003335A4" w:rsidP="003335A4">
      <w:pPr>
        <w:rPr>
          <w:rFonts w:ascii="Times New Roman" w:hAnsi="Times New Roman"/>
          <w:lang w:val="ru-RU"/>
        </w:rPr>
      </w:pPr>
    </w:p>
    <w:p w:rsidR="003335A4" w:rsidRPr="003335A4" w:rsidRDefault="003335A4" w:rsidP="003335A4">
      <w:pPr>
        <w:rPr>
          <w:rFonts w:ascii="Times New Roman" w:hAnsi="Times New Roman"/>
          <w:sz w:val="20"/>
          <w:szCs w:val="20"/>
          <w:lang w:val="ru-RU"/>
        </w:rPr>
      </w:pPr>
    </w:p>
    <w:p w:rsidR="003335A4" w:rsidRPr="003335A4" w:rsidRDefault="003335A4" w:rsidP="003335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3335A4">
        <w:rPr>
          <w:rFonts w:ascii="Times New Roman" w:hAnsi="Times New Roman"/>
          <w:b/>
          <w:sz w:val="28"/>
          <w:szCs w:val="28"/>
          <w:lang w:val="ru-RU"/>
        </w:rPr>
        <w:t>Рабочая  программа</w:t>
      </w:r>
      <w:proofErr w:type="gramEnd"/>
      <w:r w:rsidRPr="003335A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335A4" w:rsidRPr="003335A4" w:rsidRDefault="003335A4" w:rsidP="003335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35A4" w:rsidRPr="003335A4" w:rsidRDefault="003335A4" w:rsidP="003335A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335A4">
        <w:rPr>
          <w:rFonts w:ascii="Times New Roman" w:hAnsi="Times New Roman"/>
          <w:sz w:val="28"/>
          <w:szCs w:val="28"/>
          <w:u w:val="single"/>
          <w:lang w:val="ru-RU"/>
        </w:rPr>
        <w:t>Музыка</w:t>
      </w:r>
    </w:p>
    <w:p w:rsidR="003335A4" w:rsidRPr="003335A4" w:rsidRDefault="003335A4" w:rsidP="003335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335A4">
        <w:rPr>
          <w:rFonts w:ascii="Times New Roman" w:hAnsi="Times New Roman"/>
          <w:lang w:val="ru-RU"/>
        </w:rPr>
        <w:t>(</w:t>
      </w:r>
      <w:proofErr w:type="gramStart"/>
      <w:r w:rsidRPr="003335A4">
        <w:rPr>
          <w:rFonts w:ascii="Times New Roman" w:hAnsi="Times New Roman"/>
          <w:lang w:val="ru-RU"/>
        </w:rPr>
        <w:t>наименование  учебного</w:t>
      </w:r>
      <w:proofErr w:type="gramEnd"/>
      <w:r w:rsidRPr="003335A4">
        <w:rPr>
          <w:rFonts w:ascii="Times New Roman" w:hAnsi="Times New Roman"/>
          <w:lang w:val="ru-RU"/>
        </w:rPr>
        <w:t xml:space="preserve"> предмета/курса)</w:t>
      </w:r>
    </w:p>
    <w:p w:rsidR="003335A4" w:rsidRPr="003335A4" w:rsidRDefault="003335A4" w:rsidP="003335A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335A4" w:rsidRPr="003335A4" w:rsidRDefault="003335A4" w:rsidP="003335A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335A4">
        <w:rPr>
          <w:rFonts w:ascii="Times New Roman" w:hAnsi="Times New Roman"/>
          <w:sz w:val="28"/>
          <w:szCs w:val="28"/>
          <w:u w:val="single"/>
          <w:lang w:val="ru-RU"/>
        </w:rPr>
        <w:t xml:space="preserve">Начальное общее образование </w:t>
      </w:r>
    </w:p>
    <w:p w:rsidR="003335A4" w:rsidRPr="003335A4" w:rsidRDefault="003335A4" w:rsidP="003335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335A4">
        <w:rPr>
          <w:rFonts w:ascii="Times New Roman" w:hAnsi="Times New Roman"/>
          <w:lang w:val="ru-RU"/>
        </w:rPr>
        <w:t xml:space="preserve"> </w:t>
      </w:r>
      <w:proofErr w:type="gramStart"/>
      <w:r w:rsidRPr="003335A4">
        <w:rPr>
          <w:rFonts w:ascii="Times New Roman" w:hAnsi="Times New Roman"/>
          <w:lang w:val="ru-RU"/>
        </w:rPr>
        <w:t>( уровень</w:t>
      </w:r>
      <w:proofErr w:type="gramEnd"/>
      <w:r w:rsidRPr="003335A4">
        <w:rPr>
          <w:rFonts w:ascii="Times New Roman" w:hAnsi="Times New Roman"/>
          <w:lang w:val="ru-RU"/>
        </w:rPr>
        <w:t xml:space="preserve"> образования)</w:t>
      </w:r>
    </w:p>
    <w:p w:rsidR="003335A4" w:rsidRPr="003335A4" w:rsidRDefault="003335A4" w:rsidP="003335A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335A4">
        <w:rPr>
          <w:rFonts w:ascii="Times New Roman" w:hAnsi="Times New Roman"/>
          <w:sz w:val="28"/>
          <w:szCs w:val="28"/>
          <w:u w:val="single"/>
          <w:lang w:val="ru-RU"/>
        </w:rPr>
        <w:t>4 года</w:t>
      </w:r>
    </w:p>
    <w:p w:rsidR="003335A4" w:rsidRPr="003335A4" w:rsidRDefault="003335A4" w:rsidP="003335A4">
      <w:pPr>
        <w:spacing w:after="0" w:line="240" w:lineRule="auto"/>
        <w:jc w:val="center"/>
        <w:rPr>
          <w:rFonts w:ascii="Times New Roman" w:hAnsi="Times New Roman"/>
          <w:lang w:val="ru-RU"/>
        </w:rPr>
      </w:pPr>
      <w:proofErr w:type="gramStart"/>
      <w:r w:rsidRPr="003335A4">
        <w:rPr>
          <w:rFonts w:ascii="Times New Roman" w:hAnsi="Times New Roman"/>
          <w:lang w:val="ru-RU"/>
        </w:rPr>
        <w:t>( срок</w:t>
      </w:r>
      <w:proofErr w:type="gramEnd"/>
      <w:r w:rsidRPr="003335A4">
        <w:rPr>
          <w:rFonts w:ascii="Times New Roman" w:hAnsi="Times New Roman"/>
          <w:lang w:val="ru-RU"/>
        </w:rPr>
        <w:t xml:space="preserve">  реализации  программы)</w:t>
      </w:r>
    </w:p>
    <w:p w:rsidR="003335A4" w:rsidRPr="003335A4" w:rsidRDefault="003335A4" w:rsidP="003335A4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3335A4" w:rsidRPr="003335A4" w:rsidRDefault="003335A4" w:rsidP="003335A4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3335A4" w:rsidRPr="003335A4" w:rsidRDefault="003335A4" w:rsidP="003335A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 w:rsidRPr="003335A4">
        <w:rPr>
          <w:rFonts w:ascii="Times New Roman" w:hAnsi="Times New Roman"/>
          <w:sz w:val="28"/>
          <w:szCs w:val="28"/>
          <w:lang w:val="ru-RU"/>
        </w:rPr>
        <w:t xml:space="preserve">Составлена:  </w:t>
      </w:r>
      <w:r w:rsidRPr="003335A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u w:val="single"/>
          <w:lang w:val="ru-RU"/>
        </w:rPr>
        <w:t>Долгова В.А</w:t>
      </w:r>
      <w:r w:rsidRPr="003335A4">
        <w:rPr>
          <w:rFonts w:ascii="Times New Roman" w:hAnsi="Times New Roman"/>
          <w:sz w:val="28"/>
          <w:szCs w:val="28"/>
          <w:u w:val="single"/>
          <w:lang w:val="ru-RU"/>
        </w:rPr>
        <w:t xml:space="preserve">., учителем музыки  </w:t>
      </w:r>
    </w:p>
    <w:p w:rsidR="003335A4" w:rsidRPr="003335A4" w:rsidRDefault="003335A4" w:rsidP="003335A4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3335A4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(Ф.И.О. педагога, составившего рабочую программу)</w:t>
      </w:r>
    </w:p>
    <w:p w:rsidR="003335A4" w:rsidRPr="003335A4" w:rsidRDefault="003335A4" w:rsidP="003335A4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335A4" w:rsidRPr="003335A4" w:rsidRDefault="003335A4" w:rsidP="003335A4">
      <w:pPr>
        <w:jc w:val="center"/>
        <w:rPr>
          <w:rFonts w:ascii="Times New Roman" w:hAnsi="Times New Roman"/>
          <w:lang w:val="ru-RU"/>
        </w:rPr>
      </w:pPr>
    </w:p>
    <w:p w:rsidR="003335A4" w:rsidRPr="003335A4" w:rsidRDefault="003335A4" w:rsidP="003335A4">
      <w:pPr>
        <w:jc w:val="center"/>
        <w:rPr>
          <w:rFonts w:ascii="Times New Roman" w:hAnsi="Times New Roman"/>
          <w:lang w:val="ru-RU"/>
        </w:rPr>
      </w:pPr>
    </w:p>
    <w:p w:rsidR="003335A4" w:rsidRPr="003335A4" w:rsidRDefault="003335A4" w:rsidP="003335A4">
      <w:pPr>
        <w:jc w:val="center"/>
        <w:rPr>
          <w:rFonts w:ascii="Times New Roman" w:hAnsi="Times New Roman"/>
          <w:lang w:val="ru-RU"/>
        </w:rPr>
      </w:pPr>
    </w:p>
    <w:p w:rsidR="003335A4" w:rsidRPr="003335A4" w:rsidRDefault="003335A4" w:rsidP="003335A4">
      <w:pPr>
        <w:jc w:val="center"/>
        <w:rPr>
          <w:rFonts w:ascii="Times New Roman" w:hAnsi="Times New Roman"/>
          <w:lang w:val="ru-RU"/>
        </w:rPr>
      </w:pPr>
    </w:p>
    <w:p w:rsidR="003335A4" w:rsidRPr="003335A4" w:rsidRDefault="003335A4" w:rsidP="003335A4">
      <w:pPr>
        <w:jc w:val="center"/>
        <w:rPr>
          <w:rFonts w:ascii="Times New Roman" w:hAnsi="Times New Roman"/>
          <w:lang w:val="ru-RU"/>
        </w:rPr>
      </w:pPr>
    </w:p>
    <w:p w:rsidR="003335A4" w:rsidRPr="003335A4" w:rsidRDefault="003335A4" w:rsidP="003335A4">
      <w:pPr>
        <w:jc w:val="center"/>
        <w:rPr>
          <w:rFonts w:ascii="Times New Roman" w:hAnsi="Times New Roman"/>
          <w:lang w:val="ru-RU"/>
        </w:rPr>
      </w:pPr>
    </w:p>
    <w:p w:rsidR="003335A4" w:rsidRPr="003335A4" w:rsidRDefault="003335A4" w:rsidP="003335A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3335A4">
        <w:rPr>
          <w:rFonts w:ascii="Times New Roman" w:hAnsi="Times New Roman"/>
          <w:sz w:val="28"/>
          <w:szCs w:val="28"/>
          <w:lang w:val="ru-RU"/>
        </w:rPr>
        <w:t>г. Ухта</w:t>
      </w:r>
    </w:p>
    <w:p w:rsidR="003335A4" w:rsidRPr="003335A4" w:rsidRDefault="003335A4" w:rsidP="003335A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335A4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3335A4">
        <w:rPr>
          <w:rFonts w:ascii="Times New Roman" w:hAnsi="Times New Roman"/>
          <w:sz w:val="28"/>
          <w:szCs w:val="28"/>
          <w:lang w:val="ru-RU"/>
        </w:rPr>
        <w:t>г.</w:t>
      </w:r>
    </w:p>
    <w:p w:rsidR="003335A4" w:rsidRPr="003335A4" w:rsidRDefault="003335A4" w:rsidP="003335A4">
      <w:pPr>
        <w:rPr>
          <w:rFonts w:ascii="Times New Roman" w:hAnsi="Times New Roman"/>
          <w:lang w:val="ru-RU"/>
        </w:rPr>
      </w:pPr>
    </w:p>
    <w:p w:rsidR="0038307F" w:rsidRDefault="0038307F">
      <w:pPr>
        <w:autoSpaceDE w:val="0"/>
        <w:autoSpaceDN w:val="0"/>
        <w:spacing w:after="78" w:line="220" w:lineRule="exact"/>
        <w:rPr>
          <w:lang w:val="ru-RU"/>
        </w:rPr>
      </w:pPr>
    </w:p>
    <w:p w:rsidR="003335A4" w:rsidRDefault="003335A4">
      <w:pPr>
        <w:autoSpaceDE w:val="0"/>
        <w:autoSpaceDN w:val="0"/>
        <w:spacing w:after="78" w:line="220" w:lineRule="exact"/>
        <w:rPr>
          <w:lang w:val="ru-RU"/>
        </w:rPr>
      </w:pPr>
    </w:p>
    <w:p w:rsidR="003335A4" w:rsidRDefault="003335A4">
      <w:pPr>
        <w:autoSpaceDE w:val="0"/>
        <w:autoSpaceDN w:val="0"/>
        <w:spacing w:after="78" w:line="220" w:lineRule="exact"/>
        <w:rPr>
          <w:lang w:val="ru-RU"/>
        </w:rPr>
      </w:pPr>
    </w:p>
    <w:p w:rsidR="003335A4" w:rsidRDefault="003335A4">
      <w:pPr>
        <w:autoSpaceDE w:val="0"/>
        <w:autoSpaceDN w:val="0"/>
        <w:spacing w:after="78" w:line="220" w:lineRule="exact"/>
        <w:rPr>
          <w:lang w:val="ru-RU"/>
        </w:rPr>
      </w:pPr>
    </w:p>
    <w:p w:rsidR="003335A4" w:rsidRPr="003335A4" w:rsidRDefault="003335A4">
      <w:pPr>
        <w:autoSpaceDE w:val="0"/>
        <w:autoSpaceDN w:val="0"/>
        <w:spacing w:after="78" w:line="220" w:lineRule="exact"/>
        <w:rPr>
          <w:lang w:val="ru-RU"/>
        </w:rPr>
      </w:pPr>
    </w:p>
    <w:p w:rsidR="0038307F" w:rsidRPr="003335A4" w:rsidRDefault="004703C4">
      <w:pPr>
        <w:autoSpaceDE w:val="0"/>
        <w:autoSpaceDN w:val="0"/>
        <w:spacing w:after="0" w:line="230" w:lineRule="auto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8307F" w:rsidRPr="003335A4" w:rsidRDefault="004703C4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38307F" w:rsidRPr="003335A4" w:rsidRDefault="004703C4">
      <w:pPr>
        <w:autoSpaceDE w:val="0"/>
        <w:autoSpaceDN w:val="0"/>
        <w:spacing w:before="262" w:after="0" w:line="230" w:lineRule="auto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38307F" w:rsidRPr="003335A4" w:rsidRDefault="004703C4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38307F" w:rsidRPr="003335A4" w:rsidRDefault="004703C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8307F" w:rsidRPr="003335A4" w:rsidRDefault="004703C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38307F" w:rsidRPr="003335A4" w:rsidRDefault="004703C4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38307F" w:rsidRPr="003335A4" w:rsidRDefault="004703C4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38307F" w:rsidRPr="003335A4" w:rsidRDefault="004703C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38307F" w:rsidRPr="003335A4" w:rsidRDefault="004703C4">
      <w:pPr>
        <w:autoSpaceDE w:val="0"/>
        <w:autoSpaceDN w:val="0"/>
        <w:spacing w:before="70" w:after="0"/>
        <w:ind w:firstLine="180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38307F" w:rsidRPr="003335A4" w:rsidRDefault="0038307F">
      <w:pPr>
        <w:rPr>
          <w:lang w:val="ru-RU"/>
        </w:rPr>
        <w:sectPr w:rsidR="0038307F" w:rsidRPr="003335A4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07F" w:rsidRPr="003335A4" w:rsidRDefault="0038307F">
      <w:pPr>
        <w:autoSpaceDE w:val="0"/>
        <w:autoSpaceDN w:val="0"/>
        <w:spacing w:after="72" w:line="220" w:lineRule="exact"/>
        <w:rPr>
          <w:lang w:val="ru-RU"/>
        </w:rPr>
      </w:pPr>
    </w:p>
    <w:p w:rsidR="0038307F" w:rsidRPr="003335A4" w:rsidRDefault="004703C4">
      <w:pPr>
        <w:autoSpaceDE w:val="0"/>
        <w:autoSpaceDN w:val="0"/>
        <w:spacing w:after="0" w:line="230" w:lineRule="auto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38307F" w:rsidRPr="003335A4" w:rsidRDefault="004703C4">
      <w:pPr>
        <w:autoSpaceDE w:val="0"/>
        <w:autoSpaceDN w:val="0"/>
        <w:spacing w:before="262" w:after="0" w:line="230" w:lineRule="auto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38307F" w:rsidRPr="003335A4" w:rsidRDefault="004703C4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38307F" w:rsidRPr="003335A4" w:rsidRDefault="004703C4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:rsidR="0038307F" w:rsidRPr="003335A4" w:rsidRDefault="004703C4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38307F" w:rsidRPr="003335A4" w:rsidRDefault="004703C4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38307F" w:rsidRPr="003335A4" w:rsidRDefault="004703C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38307F" w:rsidRPr="003335A4" w:rsidRDefault="004703C4">
      <w:pPr>
        <w:autoSpaceDE w:val="0"/>
        <w:autoSpaceDN w:val="0"/>
        <w:spacing w:before="262" w:after="0" w:line="230" w:lineRule="auto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38307F" w:rsidRPr="003335A4" w:rsidRDefault="004703C4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38307F" w:rsidRPr="003335A4" w:rsidRDefault="0038307F">
      <w:pPr>
        <w:rPr>
          <w:lang w:val="ru-RU"/>
        </w:rPr>
        <w:sectPr w:rsidR="0038307F" w:rsidRPr="003335A4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38307F" w:rsidRPr="003335A4" w:rsidRDefault="0038307F">
      <w:pPr>
        <w:autoSpaceDE w:val="0"/>
        <w:autoSpaceDN w:val="0"/>
        <w:spacing w:after="72" w:line="220" w:lineRule="exact"/>
        <w:rPr>
          <w:lang w:val="ru-RU"/>
        </w:rPr>
      </w:pPr>
    </w:p>
    <w:p w:rsidR="0038307F" w:rsidRPr="003335A4" w:rsidRDefault="004703C4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38307F" w:rsidRPr="003335A4" w:rsidRDefault="004703C4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38307F" w:rsidRPr="003335A4" w:rsidRDefault="004703C4">
      <w:pPr>
        <w:autoSpaceDE w:val="0"/>
        <w:autoSpaceDN w:val="0"/>
        <w:spacing w:before="190" w:after="0" w:line="262" w:lineRule="auto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38307F" w:rsidRPr="003335A4" w:rsidRDefault="0038307F">
      <w:pPr>
        <w:rPr>
          <w:lang w:val="ru-RU"/>
        </w:rPr>
        <w:sectPr w:rsidR="0038307F" w:rsidRPr="003335A4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38307F" w:rsidRPr="003335A4" w:rsidRDefault="0038307F">
      <w:pPr>
        <w:autoSpaceDE w:val="0"/>
        <w:autoSpaceDN w:val="0"/>
        <w:spacing w:after="78" w:line="220" w:lineRule="exact"/>
        <w:rPr>
          <w:lang w:val="ru-RU"/>
        </w:rPr>
      </w:pPr>
    </w:p>
    <w:p w:rsidR="003335A4" w:rsidRPr="003335A4" w:rsidRDefault="003335A4" w:rsidP="003335A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1 класс</w:t>
      </w:r>
    </w:p>
    <w:p w:rsidR="0038307F" w:rsidRPr="003335A4" w:rsidRDefault="004703C4" w:rsidP="003335A4">
      <w:pPr>
        <w:autoSpaceDE w:val="0"/>
        <w:autoSpaceDN w:val="0"/>
        <w:spacing w:after="0" w:line="240" w:lineRule="auto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8307F" w:rsidRPr="003335A4" w:rsidRDefault="004703C4" w:rsidP="003335A4">
      <w:pPr>
        <w:autoSpaceDE w:val="0"/>
        <w:autoSpaceDN w:val="0"/>
        <w:spacing w:before="346" w:after="0" w:line="240" w:lineRule="auto"/>
        <w:ind w:left="180" w:right="5472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38307F" w:rsidRPr="003335A4" w:rsidRDefault="004703C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38307F" w:rsidRPr="003335A4" w:rsidRDefault="004703C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38307F" w:rsidRPr="003335A4" w:rsidRDefault="004703C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38307F" w:rsidRPr="003335A4" w:rsidRDefault="004703C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38307F" w:rsidRPr="003335A4" w:rsidRDefault="004703C4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8307F" w:rsidRPr="003335A4" w:rsidRDefault="004703C4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, потешки, считалки, прибаутки)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38307F" w:rsidRPr="003335A4" w:rsidRDefault="004703C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38307F" w:rsidRPr="003335A4" w:rsidRDefault="004703C4">
      <w:pPr>
        <w:autoSpaceDE w:val="0"/>
        <w:autoSpaceDN w:val="0"/>
        <w:spacing w:before="70" w:after="0" w:line="230" w:lineRule="auto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38307F" w:rsidRPr="003335A4" w:rsidRDefault="004703C4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8307F" w:rsidRPr="003335A4" w:rsidRDefault="004703C4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38307F" w:rsidRPr="003335A4" w:rsidRDefault="004703C4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38307F" w:rsidRPr="003335A4" w:rsidRDefault="004703C4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38307F" w:rsidRPr="003335A4" w:rsidRDefault="004703C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Регистры. Ноты певческого диапазона. Расположение нот на клавиатуре. Знаки </w:t>
      </w:r>
      <w:proofErr w:type="gramStart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альтерации.(</w:t>
      </w:r>
      <w:proofErr w:type="gramEnd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38307F" w:rsidRPr="003335A4" w:rsidRDefault="004703C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38307F" w:rsidRPr="003335A4" w:rsidRDefault="0038307F">
      <w:pPr>
        <w:rPr>
          <w:lang w:val="ru-RU"/>
        </w:rPr>
        <w:sectPr w:rsidR="0038307F" w:rsidRPr="003335A4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07F" w:rsidRPr="003335A4" w:rsidRDefault="0038307F">
      <w:pPr>
        <w:autoSpaceDE w:val="0"/>
        <w:autoSpaceDN w:val="0"/>
        <w:spacing w:after="78" w:line="220" w:lineRule="exact"/>
        <w:rPr>
          <w:lang w:val="ru-RU"/>
        </w:rPr>
      </w:pPr>
    </w:p>
    <w:p w:rsidR="0038307F" w:rsidRPr="003335A4" w:rsidRDefault="004703C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</w:t>
      </w:r>
      <w:proofErr w:type="spellStart"/>
      <w:proofErr w:type="gramStart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жанра.Песня</w:t>
      </w:r>
      <w:proofErr w:type="spellEnd"/>
      <w:proofErr w:type="gramEnd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38307F" w:rsidRPr="003335A4" w:rsidRDefault="004703C4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3335A4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​затор).</w:t>
      </w:r>
    </w:p>
    <w:p w:rsidR="0038307F" w:rsidRPr="003335A4" w:rsidRDefault="004703C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. Музыка для флейты соло, флейты в сопровождении фортепиано, оркестра.</w:t>
      </w:r>
    </w:p>
    <w:p w:rsidR="0038307F" w:rsidRPr="003335A4" w:rsidRDefault="004703C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8307F" w:rsidRPr="003335A4" w:rsidRDefault="004703C4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38307F" w:rsidRPr="003335A4" w:rsidRDefault="004703C4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38307F" w:rsidRPr="003335A4" w:rsidRDefault="004703C4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38307F" w:rsidRPr="003335A4" w:rsidRDefault="004703C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38307F" w:rsidRPr="003335A4" w:rsidRDefault="0038307F">
      <w:pPr>
        <w:rPr>
          <w:lang w:val="ru-RU"/>
        </w:rPr>
        <w:sectPr w:rsidR="0038307F" w:rsidRPr="003335A4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38307F" w:rsidRPr="003335A4" w:rsidRDefault="0038307F">
      <w:pPr>
        <w:autoSpaceDE w:val="0"/>
        <w:autoSpaceDN w:val="0"/>
        <w:spacing w:after="78" w:line="220" w:lineRule="exact"/>
        <w:rPr>
          <w:lang w:val="ru-RU"/>
        </w:rPr>
      </w:pPr>
    </w:p>
    <w:p w:rsidR="0038307F" w:rsidRPr="003335A4" w:rsidRDefault="004703C4">
      <w:pPr>
        <w:autoSpaceDE w:val="0"/>
        <w:autoSpaceDN w:val="0"/>
        <w:spacing w:after="0" w:line="230" w:lineRule="auto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38307F" w:rsidRPr="003335A4" w:rsidRDefault="004703C4">
      <w:pPr>
        <w:autoSpaceDE w:val="0"/>
        <w:autoSpaceDN w:val="0"/>
        <w:spacing w:before="262" w:after="0" w:line="230" w:lineRule="auto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38307F" w:rsidRPr="003335A4" w:rsidRDefault="004703C4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3335A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38307F" w:rsidRPr="003335A4" w:rsidRDefault="004703C4">
      <w:pPr>
        <w:autoSpaceDE w:val="0"/>
        <w:autoSpaceDN w:val="0"/>
        <w:spacing w:before="262" w:after="0" w:line="230" w:lineRule="auto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38307F" w:rsidRPr="003335A4" w:rsidRDefault="0038307F">
      <w:pPr>
        <w:rPr>
          <w:lang w:val="ru-RU"/>
        </w:rPr>
        <w:sectPr w:rsidR="0038307F" w:rsidRPr="003335A4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307F" w:rsidRPr="003335A4" w:rsidRDefault="0038307F">
      <w:pPr>
        <w:autoSpaceDE w:val="0"/>
        <w:autoSpaceDN w:val="0"/>
        <w:spacing w:after="78" w:line="220" w:lineRule="exact"/>
        <w:rPr>
          <w:lang w:val="ru-RU"/>
        </w:rPr>
      </w:pPr>
    </w:p>
    <w:p w:rsidR="0038307F" w:rsidRPr="003335A4" w:rsidRDefault="004703C4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38307F" w:rsidRPr="003335A4" w:rsidRDefault="0038307F">
      <w:pPr>
        <w:rPr>
          <w:lang w:val="ru-RU"/>
        </w:rPr>
        <w:sectPr w:rsidR="0038307F" w:rsidRPr="003335A4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38307F" w:rsidRPr="003335A4" w:rsidRDefault="0038307F">
      <w:pPr>
        <w:autoSpaceDE w:val="0"/>
        <w:autoSpaceDN w:val="0"/>
        <w:spacing w:after="66" w:line="220" w:lineRule="exact"/>
        <w:rPr>
          <w:lang w:val="ru-RU"/>
        </w:rPr>
      </w:pPr>
    </w:p>
    <w:p w:rsidR="0038307F" w:rsidRPr="003335A4" w:rsidRDefault="004703C4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38307F" w:rsidRPr="003335A4" w:rsidRDefault="004703C4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38307F" w:rsidRPr="003335A4" w:rsidRDefault="004703C4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38307F" w:rsidRPr="003335A4" w:rsidRDefault="004703C4">
      <w:pPr>
        <w:autoSpaceDE w:val="0"/>
        <w:autoSpaceDN w:val="0"/>
        <w:spacing w:before="70" w:after="0"/>
        <w:ind w:firstLine="180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38307F" w:rsidRPr="003335A4" w:rsidRDefault="004703C4">
      <w:pPr>
        <w:autoSpaceDE w:val="0"/>
        <w:autoSpaceDN w:val="0"/>
        <w:spacing w:before="262" w:after="0" w:line="230" w:lineRule="auto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8307F" w:rsidRPr="003335A4" w:rsidRDefault="004703C4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8307F" w:rsidRPr="003335A4" w:rsidRDefault="004703C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38307F" w:rsidRPr="003335A4" w:rsidRDefault="0038307F">
      <w:pPr>
        <w:rPr>
          <w:lang w:val="ru-RU"/>
        </w:rPr>
        <w:sectPr w:rsidR="0038307F" w:rsidRPr="003335A4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38307F" w:rsidRPr="003335A4" w:rsidRDefault="0038307F">
      <w:pPr>
        <w:autoSpaceDE w:val="0"/>
        <w:autoSpaceDN w:val="0"/>
        <w:spacing w:after="78" w:line="220" w:lineRule="exact"/>
        <w:rPr>
          <w:lang w:val="ru-RU"/>
        </w:rPr>
      </w:pPr>
    </w:p>
    <w:p w:rsidR="0038307F" w:rsidRPr="003335A4" w:rsidRDefault="004703C4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38307F" w:rsidRPr="003335A4" w:rsidRDefault="0038307F">
      <w:pPr>
        <w:rPr>
          <w:lang w:val="ru-RU"/>
        </w:rPr>
        <w:sectPr w:rsidR="0038307F" w:rsidRPr="003335A4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38307F" w:rsidRPr="003335A4" w:rsidRDefault="0038307F">
      <w:pPr>
        <w:autoSpaceDE w:val="0"/>
        <w:autoSpaceDN w:val="0"/>
        <w:spacing w:after="78" w:line="220" w:lineRule="exact"/>
        <w:rPr>
          <w:lang w:val="ru-RU"/>
        </w:rPr>
      </w:pPr>
    </w:p>
    <w:p w:rsidR="0038307F" w:rsidRPr="003335A4" w:rsidRDefault="004703C4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8307F" w:rsidRPr="003335A4" w:rsidRDefault="004703C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38307F" w:rsidRPr="003335A4" w:rsidRDefault="004703C4" w:rsidP="002F3681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  <w:sectPr w:rsidR="0038307F" w:rsidRPr="003335A4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3335A4">
        <w:rPr>
          <w:lang w:val="ru-RU"/>
        </w:rPr>
        <w:br/>
      </w:r>
      <w:r w:rsidRPr="003335A4">
        <w:rPr>
          <w:lang w:val="ru-RU"/>
        </w:rPr>
        <w:tab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</w:t>
      </w:r>
      <w:r w:rsidR="002F3681">
        <w:rPr>
          <w:rFonts w:ascii="Times New Roman" w:eastAsia="Times New Roman" w:hAnsi="Times New Roman"/>
          <w:color w:val="000000"/>
          <w:sz w:val="24"/>
          <w:lang w:val="ru-RU"/>
        </w:rPr>
        <w:t>р.</w:t>
      </w:r>
    </w:p>
    <w:p w:rsidR="00FB779C" w:rsidRPr="00FB779C" w:rsidRDefault="00FB779C" w:rsidP="00FB779C">
      <w:pPr>
        <w:autoSpaceDE w:val="0"/>
        <w:autoSpaceDN w:val="0"/>
        <w:spacing w:after="258" w:line="233" w:lineRule="auto"/>
        <w:rPr>
          <w:sz w:val="24"/>
          <w:szCs w:val="24"/>
          <w:lang w:val="ru-RU"/>
        </w:rPr>
      </w:pPr>
      <w:r w:rsidRPr="00FB779C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lastRenderedPageBreak/>
        <w:t xml:space="preserve">ТЕМАТИЧЕСКОЕ ПЛАНИРОВАНИЕ 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408"/>
        <w:gridCol w:w="6076"/>
        <w:gridCol w:w="2402"/>
      </w:tblGrid>
      <w:tr w:rsidR="00FB779C" w:rsidRPr="00FB779C" w:rsidTr="00FB779C">
        <w:trPr>
          <w:trHeight w:val="463"/>
        </w:trPr>
        <w:tc>
          <w:tcPr>
            <w:tcW w:w="1408" w:type="dxa"/>
          </w:tcPr>
          <w:p w:rsidR="00FB779C" w:rsidRPr="00FB779C" w:rsidRDefault="00FB779C" w:rsidP="003335A4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B77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№</w:t>
            </w:r>
          </w:p>
        </w:tc>
        <w:tc>
          <w:tcPr>
            <w:tcW w:w="6076" w:type="dxa"/>
          </w:tcPr>
          <w:p w:rsidR="00FB779C" w:rsidRPr="00FB779C" w:rsidRDefault="00FB779C" w:rsidP="003335A4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B77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</w:t>
            </w:r>
          </w:p>
        </w:tc>
        <w:tc>
          <w:tcPr>
            <w:tcW w:w="2402" w:type="dxa"/>
          </w:tcPr>
          <w:p w:rsidR="00FB779C" w:rsidRPr="00FB779C" w:rsidRDefault="00FB779C" w:rsidP="003335A4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B77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Количество часов</w:t>
            </w:r>
          </w:p>
        </w:tc>
      </w:tr>
      <w:tr w:rsidR="00FB779C" w:rsidRPr="00FB779C" w:rsidTr="00FB779C">
        <w:trPr>
          <w:trHeight w:val="490"/>
        </w:trPr>
        <w:tc>
          <w:tcPr>
            <w:tcW w:w="1408" w:type="dxa"/>
          </w:tcPr>
          <w:p w:rsidR="00FB779C" w:rsidRPr="00FB779C" w:rsidRDefault="00FB779C" w:rsidP="003335A4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B77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076" w:type="dxa"/>
          </w:tcPr>
          <w:p w:rsidR="00FB779C" w:rsidRPr="00FB779C" w:rsidRDefault="00FB779C" w:rsidP="003335A4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B77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вокруг нас</w:t>
            </w:r>
          </w:p>
        </w:tc>
        <w:tc>
          <w:tcPr>
            <w:tcW w:w="2402" w:type="dxa"/>
          </w:tcPr>
          <w:p w:rsidR="00FB779C" w:rsidRPr="00FB779C" w:rsidRDefault="00FB779C" w:rsidP="003335A4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B77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16ч</w:t>
            </w:r>
          </w:p>
        </w:tc>
      </w:tr>
      <w:tr w:rsidR="00FB779C" w:rsidRPr="00FB779C" w:rsidTr="00FB779C">
        <w:trPr>
          <w:trHeight w:val="463"/>
        </w:trPr>
        <w:tc>
          <w:tcPr>
            <w:tcW w:w="1408" w:type="dxa"/>
          </w:tcPr>
          <w:p w:rsidR="00FB779C" w:rsidRPr="00FB779C" w:rsidRDefault="00FB779C" w:rsidP="003335A4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B77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076" w:type="dxa"/>
          </w:tcPr>
          <w:p w:rsidR="00FB779C" w:rsidRPr="00FB779C" w:rsidRDefault="00FB779C" w:rsidP="003335A4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B77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и ты</w:t>
            </w:r>
          </w:p>
        </w:tc>
        <w:tc>
          <w:tcPr>
            <w:tcW w:w="2402" w:type="dxa"/>
          </w:tcPr>
          <w:p w:rsidR="00FB779C" w:rsidRPr="00FB779C" w:rsidRDefault="00FB779C" w:rsidP="003335A4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B779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17ч</w:t>
            </w:r>
          </w:p>
        </w:tc>
      </w:tr>
    </w:tbl>
    <w:p w:rsidR="00FB779C" w:rsidRPr="00FB779C" w:rsidRDefault="00FB779C" w:rsidP="003335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B779C" w:rsidRPr="00FB779C" w:rsidRDefault="00FB779C" w:rsidP="003335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335A4" w:rsidRPr="00FB779C" w:rsidRDefault="003335A4" w:rsidP="003335A4">
      <w:pPr>
        <w:autoSpaceDE w:val="0"/>
        <w:autoSpaceDN w:val="0"/>
        <w:spacing w:after="0" w:line="230" w:lineRule="auto"/>
        <w:rPr>
          <w:lang w:val="ru-RU"/>
        </w:rPr>
      </w:pPr>
      <w:r w:rsidRPr="00FB779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3335A4" w:rsidRPr="003335A4" w:rsidRDefault="003335A4" w:rsidP="003335A4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proofErr w:type="gramStart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</w:p>
    <w:p w:rsidR="003335A4" w:rsidRPr="003335A4" w:rsidRDefault="003335A4" w:rsidP="003335A4">
      <w:pPr>
        <w:autoSpaceDE w:val="0"/>
        <w:autoSpaceDN w:val="0"/>
        <w:spacing w:before="262" w:after="0" w:line="298" w:lineRule="auto"/>
        <w:ind w:right="144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proofErr w:type="gramStart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Фонохрестоматия музыкального материала "Музыка 1 класс"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"Рабочая программа. Музыка 1 класс. Методические разработки уроков"</w:t>
      </w:r>
    </w:p>
    <w:p w:rsidR="003335A4" w:rsidRPr="003335A4" w:rsidRDefault="003335A4" w:rsidP="003335A4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/6/1/</w:t>
      </w:r>
    </w:p>
    <w:p w:rsidR="003335A4" w:rsidRDefault="003335A4">
      <w:pPr>
        <w:rPr>
          <w:lang w:val="ru-RU"/>
        </w:rPr>
      </w:pPr>
    </w:p>
    <w:p w:rsidR="003335A4" w:rsidRPr="003335A4" w:rsidRDefault="003335A4" w:rsidP="003335A4">
      <w:pPr>
        <w:autoSpaceDE w:val="0"/>
        <w:autoSpaceDN w:val="0"/>
        <w:spacing w:after="0" w:line="230" w:lineRule="auto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335A4" w:rsidRPr="003335A4" w:rsidRDefault="003335A4" w:rsidP="003335A4">
      <w:pPr>
        <w:autoSpaceDE w:val="0"/>
        <w:autoSpaceDN w:val="0"/>
        <w:spacing w:before="346" w:after="0" w:line="230" w:lineRule="auto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3335A4" w:rsidRPr="003335A4" w:rsidRDefault="003335A4" w:rsidP="003335A4">
      <w:pPr>
        <w:autoSpaceDE w:val="0"/>
        <w:autoSpaceDN w:val="0"/>
        <w:spacing w:before="166" w:after="0"/>
        <w:ind w:right="6768"/>
        <w:rPr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1. Пианино "Владимир"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2. Нотная хрестоматия для 1 класса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3. Инструменты шумового оркестра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>4. Нотный песенный материал</w:t>
      </w:r>
    </w:p>
    <w:p w:rsidR="003335A4" w:rsidRPr="003335A4" w:rsidRDefault="003335A4" w:rsidP="003335A4">
      <w:pPr>
        <w:autoSpaceDE w:val="0"/>
        <w:autoSpaceDN w:val="0"/>
        <w:spacing w:before="262" w:after="0" w:line="230" w:lineRule="auto"/>
        <w:rPr>
          <w:lang w:val="ru-RU"/>
        </w:rPr>
      </w:pPr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</w:t>
      </w:r>
      <w:proofErr w:type="gramStart"/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>ПРОВЕДЕНИЯ  ПРАКТИЧЕСКИХ</w:t>
      </w:r>
      <w:proofErr w:type="gramEnd"/>
      <w:r w:rsidRPr="003335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РАБОТ</w:t>
      </w:r>
    </w:p>
    <w:p w:rsidR="003335A4" w:rsidRDefault="003335A4" w:rsidP="002F3681">
      <w:pPr>
        <w:autoSpaceDE w:val="0"/>
        <w:autoSpaceDN w:val="0"/>
        <w:spacing w:before="166" w:after="0" w:line="286" w:lineRule="auto"/>
        <w:ind w:right="50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1. Портреты композиторов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2. Мультимедийный проектор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3. Плакат "Симфонический оркестр"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4. Плакат "Оркестр русских народных инструментов" 5. Плакат "Коми народные инструменты"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6. Ритмические карточки </w:t>
      </w:r>
      <w:r w:rsidRPr="003335A4">
        <w:rPr>
          <w:lang w:val="ru-RU"/>
        </w:rPr>
        <w:br/>
      </w:r>
      <w:r w:rsidRPr="003335A4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 w:rsidRPr="002F368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Презентации по темам уроков </w:t>
      </w:r>
      <w:r w:rsidRPr="002F3681">
        <w:rPr>
          <w:lang w:val="ru-RU"/>
        </w:rPr>
        <w:br/>
      </w:r>
      <w:r w:rsidRPr="002F3681">
        <w:rPr>
          <w:rFonts w:ascii="Times New Roman" w:eastAsia="Times New Roman" w:hAnsi="Times New Roman"/>
          <w:color w:val="000000"/>
          <w:sz w:val="24"/>
          <w:lang w:val="ru-RU"/>
        </w:rPr>
        <w:t>8. Виртуальные музыкально - дидактические игры 9. Доск</w:t>
      </w:r>
      <w:r w:rsidR="002F3681">
        <w:rPr>
          <w:rFonts w:ascii="Times New Roman" w:eastAsia="Times New Roman" w:hAnsi="Times New Roman"/>
          <w:color w:val="000000"/>
          <w:sz w:val="24"/>
          <w:lang w:val="ru-RU"/>
        </w:rPr>
        <w:t>а</w:t>
      </w:r>
    </w:p>
    <w:p w:rsidR="002F3681" w:rsidRDefault="002F3681" w:rsidP="002F3681">
      <w:pPr>
        <w:autoSpaceDE w:val="0"/>
        <w:autoSpaceDN w:val="0"/>
        <w:spacing w:before="166" w:after="0" w:line="286" w:lineRule="auto"/>
        <w:ind w:right="5040"/>
        <w:rPr>
          <w:lang w:val="ru-RU"/>
        </w:rPr>
      </w:pPr>
    </w:p>
    <w:p w:rsidR="002F3681" w:rsidRPr="003335A4" w:rsidRDefault="002F3681" w:rsidP="002F3681">
      <w:pPr>
        <w:autoSpaceDE w:val="0"/>
        <w:autoSpaceDN w:val="0"/>
        <w:spacing w:before="166" w:after="0" w:line="286" w:lineRule="auto"/>
        <w:ind w:right="5040"/>
        <w:rPr>
          <w:lang w:val="ru-RU"/>
        </w:rPr>
        <w:sectPr w:rsidR="002F3681" w:rsidRPr="003335A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0" w:name="_GoBack"/>
      <w:bookmarkEnd w:id="0"/>
    </w:p>
    <w:p w:rsidR="004703C4" w:rsidRPr="002F3681" w:rsidRDefault="004703C4" w:rsidP="002F3681">
      <w:pPr>
        <w:rPr>
          <w:lang w:val="ru-RU"/>
        </w:rPr>
      </w:pPr>
    </w:p>
    <w:sectPr w:rsidR="004703C4" w:rsidRPr="002F368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E87E32"/>
    <w:multiLevelType w:val="multilevel"/>
    <w:tmpl w:val="1D82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2F3681"/>
    <w:rsid w:val="00326F90"/>
    <w:rsid w:val="003335A4"/>
    <w:rsid w:val="0038307F"/>
    <w:rsid w:val="004703C4"/>
    <w:rsid w:val="007B3E86"/>
    <w:rsid w:val="00AA1D8D"/>
    <w:rsid w:val="00B47730"/>
    <w:rsid w:val="00CB0664"/>
    <w:rsid w:val="00DA3676"/>
    <w:rsid w:val="00FB779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D4B10"/>
  <w14:defaultImageDpi w14:val="300"/>
  <w15:docId w15:val="{AFD70DAD-FDCB-4A9D-8375-38785DC0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B7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B7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A1C327-04E3-41EA-8303-21DCE83F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4191</Words>
  <Characters>23891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НШДС</cp:lastModifiedBy>
  <cp:revision>7</cp:revision>
  <cp:lastPrinted>2022-10-17T12:53:00Z</cp:lastPrinted>
  <dcterms:created xsi:type="dcterms:W3CDTF">2022-10-17T06:11:00Z</dcterms:created>
  <dcterms:modified xsi:type="dcterms:W3CDTF">2022-10-17T13:18:00Z</dcterms:modified>
  <cp:category/>
</cp:coreProperties>
</file>